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7076" w14:textId="0D94B168" w:rsidR="00E93446" w:rsidRDefault="00027829" w:rsidP="00377142">
      <w:r w:rsidRPr="00027829">
        <w:rPr>
          <w:noProof/>
          <w:lang w:eastAsia="de-CH"/>
        </w:rPr>
        <w:drawing>
          <wp:inline distT="0" distB="0" distL="0" distR="0" wp14:anchorId="1C232600" wp14:editId="0B758048">
            <wp:extent cx="2695575" cy="4095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409575"/>
                    </a:xfrm>
                    <a:prstGeom prst="rect">
                      <a:avLst/>
                    </a:prstGeom>
                    <a:noFill/>
                    <a:ln>
                      <a:noFill/>
                    </a:ln>
                  </pic:spPr>
                </pic:pic>
              </a:graphicData>
            </a:graphic>
          </wp:inline>
        </w:drawing>
      </w:r>
    </w:p>
    <w:p w14:paraId="1C66913D" w14:textId="25DE9C51" w:rsidR="00DE651C" w:rsidRDefault="00DE651C" w:rsidP="00377142"/>
    <w:p w14:paraId="573A7E4D" w14:textId="6EC6055F" w:rsidR="00B04682" w:rsidRDefault="00B04682" w:rsidP="00B04682">
      <w:pPr>
        <w:pBdr>
          <w:top w:val="single" w:sz="4" w:space="1" w:color="auto"/>
          <w:bottom w:val="single" w:sz="4" w:space="1" w:color="auto"/>
        </w:pBdr>
        <w:autoSpaceDE w:val="0"/>
        <w:autoSpaceDN w:val="0"/>
        <w:adjustRightInd w:val="0"/>
        <w:rPr>
          <w:rFonts w:ascii="*Arial-Bold-9793-Identity-H" w:hAnsi="*Arial-Bold-9793-Identity-H" w:cs="*Arial-Bold-9793-Identity-H"/>
          <w:b/>
          <w:bCs/>
          <w:color w:val="101010"/>
          <w:sz w:val="25"/>
          <w:szCs w:val="25"/>
        </w:rPr>
      </w:pPr>
    </w:p>
    <w:p w14:paraId="0526FDD6" w14:textId="43E4C080" w:rsidR="00DE651C" w:rsidRDefault="00DE651C" w:rsidP="00B04682">
      <w:pPr>
        <w:pBdr>
          <w:top w:val="single" w:sz="4" w:space="1" w:color="auto"/>
          <w:bottom w:val="single" w:sz="4" w:space="1" w:color="auto"/>
        </w:pBdr>
        <w:autoSpaceDE w:val="0"/>
        <w:autoSpaceDN w:val="0"/>
        <w:adjustRightInd w:val="0"/>
        <w:rPr>
          <w:rFonts w:ascii="*Arial-Bold-9793-Identity-H" w:hAnsi="*Arial-Bold-9793-Identity-H" w:cs="*Arial-Bold-9793-Identity-H"/>
          <w:b/>
          <w:bCs/>
          <w:color w:val="101010"/>
          <w:sz w:val="25"/>
          <w:szCs w:val="25"/>
        </w:rPr>
      </w:pPr>
    </w:p>
    <w:p w14:paraId="39B9CC76" w14:textId="77777777" w:rsidR="00DE651C" w:rsidRDefault="00DE651C" w:rsidP="00B04682">
      <w:pPr>
        <w:pBdr>
          <w:top w:val="single" w:sz="4" w:space="1" w:color="auto"/>
          <w:bottom w:val="single" w:sz="4" w:space="1" w:color="auto"/>
        </w:pBdr>
        <w:autoSpaceDE w:val="0"/>
        <w:autoSpaceDN w:val="0"/>
        <w:adjustRightInd w:val="0"/>
        <w:rPr>
          <w:rFonts w:ascii="*Arial-Bold-9793-Identity-H" w:hAnsi="*Arial-Bold-9793-Identity-H" w:cs="*Arial-Bold-9793-Identity-H"/>
          <w:b/>
          <w:bCs/>
          <w:color w:val="101010"/>
          <w:sz w:val="25"/>
          <w:szCs w:val="25"/>
        </w:rPr>
      </w:pPr>
    </w:p>
    <w:p w14:paraId="7A0C4695" w14:textId="215018B1" w:rsidR="005221C3" w:rsidRPr="00DE651C" w:rsidRDefault="00B04682" w:rsidP="00B04682">
      <w:pPr>
        <w:pBdr>
          <w:top w:val="single" w:sz="4" w:space="1" w:color="auto"/>
          <w:bottom w:val="single" w:sz="4" w:space="1" w:color="auto"/>
        </w:pBdr>
        <w:autoSpaceDE w:val="0"/>
        <w:autoSpaceDN w:val="0"/>
        <w:adjustRightInd w:val="0"/>
        <w:rPr>
          <w:rFonts w:ascii="Arial Black" w:hAnsi="Arial Black" w:cs="*Arial-Bold-9793-Identity-H"/>
          <w:b/>
          <w:bCs/>
          <w:color w:val="101010"/>
          <w:sz w:val="35"/>
          <w:szCs w:val="25"/>
        </w:rPr>
      </w:pPr>
      <w:r w:rsidRPr="00DE651C">
        <w:rPr>
          <w:rFonts w:ascii="Arial Black" w:hAnsi="Arial Black" w:cs="*Arial-Bold-9793-Identity-H"/>
          <w:b/>
          <w:bCs/>
          <w:color w:val="101010"/>
          <w:sz w:val="35"/>
          <w:szCs w:val="25"/>
        </w:rPr>
        <w:t xml:space="preserve">Dokumentvorlage </w:t>
      </w:r>
      <w:r w:rsidR="00570F58" w:rsidRPr="00DE651C">
        <w:rPr>
          <w:rFonts w:ascii="Arial Black" w:hAnsi="Arial Black" w:cs="*Arial-Bold-9793-Identity-H"/>
          <w:b/>
          <w:bCs/>
          <w:color w:val="101010"/>
          <w:sz w:val="35"/>
          <w:szCs w:val="25"/>
        </w:rPr>
        <w:t xml:space="preserve">Abklärungsbericht </w:t>
      </w:r>
      <w:r w:rsidR="00DE651C" w:rsidRPr="00DE651C">
        <w:rPr>
          <w:rFonts w:ascii="Arial Black" w:hAnsi="Arial Black" w:cs="*Arial-Bold-9793-Identity-H"/>
          <w:b/>
          <w:bCs/>
          <w:color w:val="101010"/>
          <w:sz w:val="35"/>
          <w:szCs w:val="25"/>
        </w:rPr>
        <w:t>(2020)</w:t>
      </w:r>
      <w:r w:rsidR="00DE651C" w:rsidRPr="00EF6A60">
        <w:rPr>
          <w:rStyle w:val="Funotenzeichen"/>
          <w:rFonts w:ascii="Arial Black" w:hAnsi="Arial Black" w:cs="*Arial-Bold-9793-Identity-H"/>
          <w:b/>
          <w:bCs/>
          <w:color w:val="101010"/>
          <w:position w:val="14"/>
          <w:szCs w:val="25"/>
        </w:rPr>
        <w:footnoteReference w:id="1"/>
      </w:r>
    </w:p>
    <w:p w14:paraId="500EC75A" w14:textId="64A17CEA" w:rsidR="00B04682" w:rsidRDefault="00B04682" w:rsidP="00B04682">
      <w:pPr>
        <w:pBdr>
          <w:top w:val="single" w:sz="4" w:space="1" w:color="auto"/>
          <w:bottom w:val="single" w:sz="4" w:space="1" w:color="auto"/>
        </w:pBdr>
        <w:autoSpaceDE w:val="0"/>
        <w:autoSpaceDN w:val="0"/>
        <w:adjustRightInd w:val="0"/>
        <w:rPr>
          <w:rFonts w:ascii="*Arial-Bold-9793-Identity-H" w:hAnsi="*Arial-Bold-9793-Identity-H" w:cs="*Arial-Bold-9793-Identity-H"/>
          <w:b/>
          <w:bCs/>
          <w:color w:val="101010"/>
          <w:sz w:val="25"/>
          <w:szCs w:val="25"/>
        </w:rPr>
      </w:pPr>
    </w:p>
    <w:p w14:paraId="10046E12" w14:textId="77777777" w:rsidR="00DE651C" w:rsidRDefault="00DE651C" w:rsidP="00B04682">
      <w:pPr>
        <w:pBdr>
          <w:top w:val="single" w:sz="4" w:space="1" w:color="auto"/>
          <w:bottom w:val="single" w:sz="4" w:space="1" w:color="auto"/>
        </w:pBdr>
        <w:autoSpaceDE w:val="0"/>
        <w:autoSpaceDN w:val="0"/>
        <w:adjustRightInd w:val="0"/>
        <w:rPr>
          <w:rFonts w:ascii="*Arial-Bold-9793-Identity-H" w:hAnsi="*Arial-Bold-9793-Identity-H" w:cs="*Arial-Bold-9793-Identity-H"/>
          <w:b/>
          <w:bCs/>
          <w:color w:val="101010"/>
          <w:sz w:val="25"/>
          <w:szCs w:val="25"/>
        </w:rPr>
      </w:pPr>
    </w:p>
    <w:p w14:paraId="13C1AA3A" w14:textId="354F466E" w:rsidR="008E0082" w:rsidRDefault="008E0082">
      <w:pPr>
        <w:spacing w:after="200" w:line="276" w:lineRule="auto"/>
      </w:pPr>
    </w:p>
    <w:p w14:paraId="24AEE8CD" w14:textId="639C67C5" w:rsidR="00C81185" w:rsidRDefault="00C81185">
      <w:pPr>
        <w:spacing w:after="200" w:line="276" w:lineRule="auto"/>
      </w:pPr>
    </w:p>
    <w:p w14:paraId="0245D7D2" w14:textId="77777777" w:rsidR="00DE651C" w:rsidRDefault="00DE651C">
      <w:pPr>
        <w:spacing w:after="200" w:line="276" w:lineRule="auto"/>
      </w:pPr>
    </w:p>
    <w:tbl>
      <w:tblPr>
        <w:tblStyle w:val="Tabellenraster"/>
        <w:tblW w:w="0" w:type="auto"/>
        <w:tblLook w:val="04A0" w:firstRow="1" w:lastRow="0" w:firstColumn="1" w:lastColumn="0" w:noHBand="0" w:noVBand="1"/>
      </w:tblPr>
      <w:tblGrid>
        <w:gridCol w:w="1819"/>
        <w:gridCol w:w="5490"/>
        <w:gridCol w:w="1978"/>
      </w:tblGrid>
      <w:tr w:rsidR="00932FD9" w:rsidRPr="00285387" w14:paraId="3503AD6D" w14:textId="77777777" w:rsidTr="00FC3027">
        <w:trPr>
          <w:trHeight w:val="493"/>
        </w:trPr>
        <w:tc>
          <w:tcPr>
            <w:tcW w:w="1819" w:type="dxa"/>
            <w:shd w:val="clear" w:color="auto" w:fill="D9D9D9" w:themeFill="background1" w:themeFillShade="D9"/>
          </w:tcPr>
          <w:p w14:paraId="3BFD3A2E" w14:textId="79CD14BC" w:rsidR="00932FD9" w:rsidRPr="00285387" w:rsidRDefault="00932FD9">
            <w:pPr>
              <w:spacing w:after="200" w:line="276" w:lineRule="auto"/>
              <w:rPr>
                <w:b/>
              </w:rPr>
            </w:pPr>
            <w:r w:rsidRPr="00285387">
              <w:rPr>
                <w:b/>
              </w:rPr>
              <w:t>Abklärender Dienst:</w:t>
            </w:r>
          </w:p>
        </w:tc>
        <w:tc>
          <w:tcPr>
            <w:tcW w:w="7468" w:type="dxa"/>
            <w:gridSpan w:val="2"/>
          </w:tcPr>
          <w:p w14:paraId="7CADDCFC" w14:textId="5A436B6C" w:rsidR="00932FD9" w:rsidRPr="00285387" w:rsidRDefault="00932FD9">
            <w:pPr>
              <w:spacing w:after="200" w:line="276" w:lineRule="auto"/>
            </w:pPr>
          </w:p>
        </w:tc>
      </w:tr>
      <w:tr w:rsidR="00932FD9" w:rsidRPr="00285387" w14:paraId="358FF411" w14:textId="77777777" w:rsidTr="00FC3027">
        <w:trPr>
          <w:trHeight w:val="493"/>
        </w:trPr>
        <w:tc>
          <w:tcPr>
            <w:tcW w:w="1819" w:type="dxa"/>
            <w:vMerge w:val="restart"/>
            <w:shd w:val="clear" w:color="auto" w:fill="D9D9D9" w:themeFill="background1" w:themeFillShade="D9"/>
          </w:tcPr>
          <w:p w14:paraId="4BEA41C8" w14:textId="77777777" w:rsidR="00932FD9" w:rsidRPr="00285387" w:rsidRDefault="00932FD9">
            <w:pPr>
              <w:spacing w:after="200" w:line="276" w:lineRule="auto"/>
              <w:rPr>
                <w:b/>
              </w:rPr>
            </w:pPr>
            <w:r w:rsidRPr="00285387">
              <w:rPr>
                <w:b/>
              </w:rPr>
              <w:t xml:space="preserve">Abklärende </w:t>
            </w:r>
          </w:p>
          <w:p w14:paraId="69210E6E" w14:textId="112ECFE5" w:rsidR="00932FD9" w:rsidRPr="00285387" w:rsidRDefault="00932FD9">
            <w:pPr>
              <w:spacing w:after="200" w:line="276" w:lineRule="auto"/>
              <w:rPr>
                <w:b/>
              </w:rPr>
            </w:pPr>
            <w:r w:rsidRPr="00285387">
              <w:rPr>
                <w:b/>
              </w:rPr>
              <w:t>Fachpersonen:</w:t>
            </w:r>
          </w:p>
        </w:tc>
        <w:tc>
          <w:tcPr>
            <w:tcW w:w="5490" w:type="dxa"/>
          </w:tcPr>
          <w:p w14:paraId="5D25A966" w14:textId="77777777" w:rsidR="00932FD9" w:rsidRPr="00285387" w:rsidRDefault="00932FD9" w:rsidP="00932FD9">
            <w:pPr>
              <w:spacing w:after="200" w:line="276" w:lineRule="auto"/>
            </w:pPr>
          </w:p>
        </w:tc>
        <w:tc>
          <w:tcPr>
            <w:tcW w:w="1978" w:type="dxa"/>
          </w:tcPr>
          <w:p w14:paraId="34337804" w14:textId="333D81E0" w:rsidR="00932FD9" w:rsidRPr="00285387" w:rsidRDefault="0049143A" w:rsidP="00932FD9">
            <w:pPr>
              <w:spacing w:after="200" w:line="276" w:lineRule="auto"/>
            </w:pPr>
            <w:sdt>
              <w:sdtPr>
                <w:id w:val="-1432807777"/>
                <w14:checkbox>
                  <w14:checked w14:val="0"/>
                  <w14:checkedState w14:val="2612" w14:font="MS Gothic"/>
                  <w14:uncheckedState w14:val="2610" w14:font="MS Gothic"/>
                </w14:checkbox>
              </w:sdtPr>
              <w:sdtEndPr/>
              <w:sdtContent>
                <w:r w:rsidR="00932FD9" w:rsidRPr="00285387">
                  <w:rPr>
                    <w:rFonts w:ascii="MS Gothic" w:eastAsia="MS Gothic" w:hAnsi="MS Gothic" w:hint="eastAsia"/>
                  </w:rPr>
                  <w:t>☐</w:t>
                </w:r>
              </w:sdtContent>
            </w:sdt>
            <w:r w:rsidR="00932FD9" w:rsidRPr="00285387">
              <w:t xml:space="preserve">  Verantwortlich</w:t>
            </w:r>
          </w:p>
        </w:tc>
      </w:tr>
      <w:tr w:rsidR="00932FD9" w:rsidRPr="00285387" w14:paraId="6EB72CC6" w14:textId="77777777" w:rsidTr="00FC3027">
        <w:trPr>
          <w:trHeight w:val="493"/>
        </w:trPr>
        <w:tc>
          <w:tcPr>
            <w:tcW w:w="1819" w:type="dxa"/>
            <w:vMerge/>
            <w:shd w:val="clear" w:color="auto" w:fill="D9D9D9" w:themeFill="background1" w:themeFillShade="D9"/>
          </w:tcPr>
          <w:p w14:paraId="59FBF1A1" w14:textId="77777777" w:rsidR="00932FD9" w:rsidRPr="00285387" w:rsidRDefault="00932FD9">
            <w:pPr>
              <w:spacing w:after="200" w:line="276" w:lineRule="auto"/>
              <w:rPr>
                <w:b/>
              </w:rPr>
            </w:pPr>
          </w:p>
        </w:tc>
        <w:tc>
          <w:tcPr>
            <w:tcW w:w="5490" w:type="dxa"/>
          </w:tcPr>
          <w:p w14:paraId="2B0BF3DF" w14:textId="780ACAC8" w:rsidR="00932FD9" w:rsidRPr="00285387" w:rsidRDefault="00932FD9" w:rsidP="00932FD9">
            <w:pPr>
              <w:spacing w:after="200" w:line="276" w:lineRule="auto"/>
            </w:pPr>
          </w:p>
        </w:tc>
        <w:tc>
          <w:tcPr>
            <w:tcW w:w="1978" w:type="dxa"/>
          </w:tcPr>
          <w:p w14:paraId="31719D95" w14:textId="3291BF5C" w:rsidR="00932FD9" w:rsidRPr="00285387" w:rsidRDefault="0049143A" w:rsidP="00932FD9">
            <w:pPr>
              <w:spacing w:after="200" w:line="276" w:lineRule="auto"/>
            </w:pPr>
            <w:sdt>
              <w:sdtPr>
                <w:id w:val="-240172603"/>
                <w14:checkbox>
                  <w14:checked w14:val="0"/>
                  <w14:checkedState w14:val="2612" w14:font="MS Gothic"/>
                  <w14:uncheckedState w14:val="2610" w14:font="MS Gothic"/>
                </w14:checkbox>
              </w:sdtPr>
              <w:sdtEndPr/>
              <w:sdtContent>
                <w:r w:rsidR="00932FD9" w:rsidRPr="00285387">
                  <w:rPr>
                    <w:rFonts w:ascii="MS Gothic" w:eastAsia="MS Gothic" w:hAnsi="MS Gothic" w:hint="eastAsia"/>
                  </w:rPr>
                  <w:t>☐</w:t>
                </w:r>
              </w:sdtContent>
            </w:sdt>
            <w:r w:rsidR="00932FD9" w:rsidRPr="00285387">
              <w:t xml:space="preserve">  Verantwortlich</w:t>
            </w:r>
          </w:p>
        </w:tc>
      </w:tr>
      <w:tr w:rsidR="00932FD9" w:rsidRPr="00285387" w14:paraId="3F37ED48" w14:textId="77777777" w:rsidTr="00FC3027">
        <w:trPr>
          <w:trHeight w:val="2740"/>
        </w:trPr>
        <w:tc>
          <w:tcPr>
            <w:tcW w:w="1819" w:type="dxa"/>
            <w:shd w:val="clear" w:color="auto" w:fill="D9D9D9" w:themeFill="background1" w:themeFillShade="D9"/>
          </w:tcPr>
          <w:p w14:paraId="6E92F602" w14:textId="526ED208" w:rsidR="00932FD9" w:rsidRPr="00285387" w:rsidRDefault="00932FD9" w:rsidP="00A97A08">
            <w:pPr>
              <w:spacing w:after="200" w:line="276" w:lineRule="auto"/>
              <w:rPr>
                <w:b/>
              </w:rPr>
            </w:pPr>
            <w:r w:rsidRPr="00285387">
              <w:rPr>
                <w:b/>
              </w:rPr>
              <w:t>Beilagen:</w:t>
            </w:r>
          </w:p>
        </w:tc>
        <w:tc>
          <w:tcPr>
            <w:tcW w:w="7468" w:type="dxa"/>
            <w:gridSpan w:val="2"/>
          </w:tcPr>
          <w:p w14:paraId="3867B984" w14:textId="049774B4" w:rsidR="00932FD9" w:rsidRPr="00285387" w:rsidRDefault="00932FD9" w:rsidP="00A97A08">
            <w:pPr>
              <w:spacing w:after="200" w:line="276" w:lineRule="auto"/>
            </w:pPr>
            <w:r w:rsidRPr="00285387">
              <w:t>Formular Aufwand</w:t>
            </w:r>
          </w:p>
          <w:p w14:paraId="16F48FA8" w14:textId="239FE2D2" w:rsidR="00566C8E" w:rsidRPr="00285387" w:rsidRDefault="00932FD9" w:rsidP="00566C8E">
            <w:pPr>
              <w:widowControl w:val="0"/>
              <w:spacing w:after="200" w:line="276" w:lineRule="auto"/>
            </w:pPr>
            <w:r w:rsidRPr="00285387">
              <w:t>Weiter</w:t>
            </w:r>
            <w:r w:rsidR="00566C8E" w:rsidRPr="00285387">
              <w:t>e</w:t>
            </w:r>
          </w:p>
        </w:tc>
      </w:tr>
    </w:tbl>
    <w:p w14:paraId="2DEAB3DB" w14:textId="701E2CF1" w:rsidR="008E0082" w:rsidRPr="00285387" w:rsidRDefault="00C81185">
      <w:pPr>
        <w:spacing w:after="200" w:line="276" w:lineRule="auto"/>
      </w:pPr>
      <w:r w:rsidRPr="00285387">
        <w:t xml:space="preserve">  </w:t>
      </w:r>
    </w:p>
    <w:tbl>
      <w:tblPr>
        <w:tblStyle w:val="Tabellenraster"/>
        <w:tblW w:w="9296" w:type="dxa"/>
        <w:tblLook w:val="04A0" w:firstRow="1" w:lastRow="0" w:firstColumn="1" w:lastColumn="0" w:noHBand="0" w:noVBand="1"/>
      </w:tblPr>
      <w:tblGrid>
        <w:gridCol w:w="1757"/>
        <w:gridCol w:w="2891"/>
        <w:gridCol w:w="1757"/>
        <w:gridCol w:w="2891"/>
      </w:tblGrid>
      <w:tr w:rsidR="00A97A08" w:rsidRPr="00285387" w14:paraId="72484456" w14:textId="77777777" w:rsidTr="00FC3027">
        <w:trPr>
          <w:trHeight w:val="737"/>
        </w:trPr>
        <w:tc>
          <w:tcPr>
            <w:tcW w:w="1757" w:type="dxa"/>
            <w:shd w:val="clear" w:color="auto" w:fill="D9D9D9" w:themeFill="background1" w:themeFillShade="D9"/>
            <w:vAlign w:val="bottom"/>
          </w:tcPr>
          <w:p w14:paraId="7605A6D6" w14:textId="15D94FC0" w:rsidR="00932FD9" w:rsidRPr="00285387" w:rsidRDefault="00A97A08" w:rsidP="00A97A08">
            <w:pPr>
              <w:spacing w:after="200" w:line="276" w:lineRule="auto"/>
              <w:rPr>
                <w:b/>
              </w:rPr>
            </w:pPr>
            <w:r w:rsidRPr="00285387">
              <w:rPr>
                <w:b/>
              </w:rPr>
              <w:t>Ort, Datum:</w:t>
            </w:r>
          </w:p>
        </w:tc>
        <w:tc>
          <w:tcPr>
            <w:tcW w:w="2891" w:type="dxa"/>
            <w:vAlign w:val="bottom"/>
          </w:tcPr>
          <w:p w14:paraId="172B5FC4" w14:textId="261FACBB" w:rsidR="00932FD9" w:rsidRPr="00285387" w:rsidRDefault="00932FD9" w:rsidP="00A97A08">
            <w:pPr>
              <w:spacing w:after="200" w:line="276" w:lineRule="auto"/>
            </w:pPr>
          </w:p>
        </w:tc>
        <w:tc>
          <w:tcPr>
            <w:tcW w:w="1757" w:type="dxa"/>
            <w:shd w:val="clear" w:color="auto" w:fill="D9D9D9" w:themeFill="background1" w:themeFillShade="D9"/>
            <w:vAlign w:val="bottom"/>
          </w:tcPr>
          <w:p w14:paraId="61D522A5" w14:textId="74EC2F4A" w:rsidR="00932FD9" w:rsidRPr="00285387" w:rsidRDefault="00A97A08" w:rsidP="00A97A08">
            <w:pPr>
              <w:spacing w:after="200" w:line="276" w:lineRule="auto"/>
              <w:jc w:val="center"/>
              <w:rPr>
                <w:b/>
              </w:rPr>
            </w:pPr>
            <w:r w:rsidRPr="00285387">
              <w:rPr>
                <w:b/>
              </w:rPr>
              <w:t>Unterschrift:</w:t>
            </w:r>
          </w:p>
        </w:tc>
        <w:tc>
          <w:tcPr>
            <w:tcW w:w="2891" w:type="dxa"/>
            <w:vAlign w:val="bottom"/>
          </w:tcPr>
          <w:p w14:paraId="15A4E740" w14:textId="6B536A7B" w:rsidR="00932FD9" w:rsidRPr="00285387" w:rsidRDefault="00932FD9" w:rsidP="00A97A08">
            <w:pPr>
              <w:spacing w:after="200" w:line="276" w:lineRule="auto"/>
            </w:pPr>
          </w:p>
        </w:tc>
      </w:tr>
    </w:tbl>
    <w:p w14:paraId="301EF5C1" w14:textId="1FBA73A4" w:rsidR="008E0082" w:rsidRPr="00285387" w:rsidRDefault="008E0082">
      <w:pPr>
        <w:spacing w:after="200" w:line="276" w:lineRule="auto"/>
      </w:pPr>
    </w:p>
    <w:p w14:paraId="54B07F14" w14:textId="0A6AD14E" w:rsidR="008E0082" w:rsidRPr="008E0082" w:rsidRDefault="0049143A">
      <w:pPr>
        <w:spacing w:after="200" w:line="276" w:lineRule="auto"/>
        <w:rPr>
          <w:rFonts w:eastAsiaTheme="majorEastAsia" w:cstheme="majorBidi"/>
          <w:b/>
          <w:bCs/>
          <w:sz w:val="28"/>
          <w:szCs w:val="28"/>
        </w:rPr>
      </w:pPr>
      <w:r>
        <w:t>Die Integrität dieser Dokumentvorlage kann nur garantiert werden, wenn sie direkt von https://</w:t>
      </w:r>
      <w:hyperlink r:id="rId10" w:history="1">
        <w:r w:rsidRPr="00D20B39">
          <w:rPr>
            <w:rStyle w:val="Hyperlink"/>
          </w:rPr>
          <w:t>www.kindeswohlabklaerung.ch</w:t>
        </w:r>
      </w:hyperlink>
      <w:r>
        <w:t xml:space="preserve"> heruntergeladen worden ist.  </w:t>
      </w:r>
      <w:r w:rsidR="008E0082" w:rsidRPr="008E0082">
        <w:br w:type="page"/>
      </w:r>
    </w:p>
    <w:p w14:paraId="62029A44" w14:textId="50547F9D" w:rsidR="007D14D5" w:rsidRDefault="00CE0BE7" w:rsidP="00932408">
      <w:pPr>
        <w:pStyle w:val="berschrift1"/>
      </w:pPr>
      <w:r>
        <w:lastRenderedPageBreak/>
        <w:t>P</w:t>
      </w:r>
      <w:r w:rsidR="00792F89">
        <w:t>ersonen</w:t>
      </w:r>
      <w:r w:rsidR="007D14D5">
        <w:t>daten</w:t>
      </w:r>
    </w:p>
    <w:p w14:paraId="18E502FD" w14:textId="77777777" w:rsidR="00E509C6" w:rsidRDefault="00E509C6" w:rsidP="00E509C6">
      <w:pPr>
        <w:rPr>
          <w:rFonts w:ascii="Calibri" w:hAnsi="Calibri" w:cs="Calibri"/>
        </w:rPr>
      </w:pPr>
    </w:p>
    <w:tbl>
      <w:tblPr>
        <w:tblStyle w:val="Tabellenraster"/>
        <w:tblW w:w="0" w:type="auto"/>
        <w:tblLook w:val="04A0" w:firstRow="1" w:lastRow="0" w:firstColumn="1" w:lastColumn="0" w:noHBand="0" w:noVBand="1"/>
      </w:tblPr>
      <w:tblGrid>
        <w:gridCol w:w="1995"/>
        <w:gridCol w:w="1797"/>
        <w:gridCol w:w="1786"/>
        <w:gridCol w:w="1873"/>
        <w:gridCol w:w="1836"/>
      </w:tblGrid>
      <w:tr w:rsidR="007A1877" w:rsidRPr="00E64ED2" w14:paraId="78930EF8" w14:textId="77777777" w:rsidTr="00FC3027">
        <w:tc>
          <w:tcPr>
            <w:tcW w:w="1995" w:type="dxa"/>
            <w:shd w:val="clear" w:color="auto" w:fill="D9D9D9" w:themeFill="background1" w:themeFillShade="D9"/>
          </w:tcPr>
          <w:p w14:paraId="24B0670C" w14:textId="77777777" w:rsidR="007A1877" w:rsidRPr="00E64ED2" w:rsidRDefault="007A1877" w:rsidP="00E509C6">
            <w:pPr>
              <w:rPr>
                <w:rFonts w:cs="Arial"/>
                <w:b/>
                <w:sz w:val="18"/>
              </w:rPr>
            </w:pPr>
          </w:p>
        </w:tc>
        <w:tc>
          <w:tcPr>
            <w:tcW w:w="1797" w:type="dxa"/>
            <w:shd w:val="clear" w:color="auto" w:fill="D9D9D9" w:themeFill="background1" w:themeFillShade="D9"/>
          </w:tcPr>
          <w:p w14:paraId="1E6E079C" w14:textId="77777777" w:rsidR="007A1877" w:rsidRPr="00E64ED2" w:rsidRDefault="007A1877" w:rsidP="009E52F7">
            <w:pPr>
              <w:jc w:val="center"/>
              <w:rPr>
                <w:rFonts w:cs="Arial"/>
                <w:b/>
                <w:sz w:val="18"/>
              </w:rPr>
            </w:pPr>
            <w:r w:rsidRPr="00E64ED2">
              <w:rPr>
                <w:rFonts w:cs="Arial"/>
                <w:b/>
                <w:sz w:val="18"/>
              </w:rPr>
              <w:t>Kind</w:t>
            </w:r>
          </w:p>
        </w:tc>
        <w:tc>
          <w:tcPr>
            <w:tcW w:w="1786" w:type="dxa"/>
            <w:shd w:val="clear" w:color="auto" w:fill="D9D9D9" w:themeFill="background1" w:themeFillShade="D9"/>
          </w:tcPr>
          <w:p w14:paraId="7E26B3C0" w14:textId="77777777" w:rsidR="007A1877" w:rsidRPr="00E64ED2" w:rsidRDefault="007A1877" w:rsidP="009E52F7">
            <w:pPr>
              <w:jc w:val="center"/>
              <w:rPr>
                <w:rFonts w:cs="Arial"/>
                <w:b/>
                <w:sz w:val="18"/>
              </w:rPr>
            </w:pPr>
            <w:r w:rsidRPr="00E64ED2">
              <w:rPr>
                <w:rFonts w:cs="Arial"/>
                <w:b/>
                <w:sz w:val="18"/>
              </w:rPr>
              <w:t>Kind</w:t>
            </w:r>
          </w:p>
        </w:tc>
        <w:tc>
          <w:tcPr>
            <w:tcW w:w="1873" w:type="dxa"/>
            <w:shd w:val="clear" w:color="auto" w:fill="D9D9D9" w:themeFill="background1" w:themeFillShade="D9"/>
          </w:tcPr>
          <w:p w14:paraId="2DCAC2EA" w14:textId="77777777" w:rsidR="007A1877" w:rsidRPr="00E64ED2" w:rsidRDefault="007A1877" w:rsidP="009E52F7">
            <w:pPr>
              <w:jc w:val="center"/>
              <w:rPr>
                <w:rFonts w:cs="Arial"/>
                <w:b/>
                <w:sz w:val="18"/>
              </w:rPr>
            </w:pPr>
            <w:r w:rsidRPr="00E64ED2">
              <w:rPr>
                <w:rFonts w:cs="Arial"/>
                <w:b/>
                <w:sz w:val="18"/>
              </w:rPr>
              <w:t>Mutter</w:t>
            </w:r>
          </w:p>
        </w:tc>
        <w:tc>
          <w:tcPr>
            <w:tcW w:w="1836" w:type="dxa"/>
            <w:shd w:val="clear" w:color="auto" w:fill="D9D9D9" w:themeFill="background1" w:themeFillShade="D9"/>
          </w:tcPr>
          <w:p w14:paraId="56A44FB7" w14:textId="77777777" w:rsidR="007A1877" w:rsidRPr="00E64ED2" w:rsidRDefault="007A1877" w:rsidP="009E52F7">
            <w:pPr>
              <w:jc w:val="center"/>
              <w:rPr>
                <w:rFonts w:cs="Arial"/>
                <w:b/>
                <w:sz w:val="18"/>
              </w:rPr>
            </w:pPr>
            <w:r w:rsidRPr="00E64ED2">
              <w:rPr>
                <w:rFonts w:cs="Arial"/>
                <w:b/>
                <w:sz w:val="18"/>
              </w:rPr>
              <w:t>Vater</w:t>
            </w:r>
          </w:p>
        </w:tc>
      </w:tr>
      <w:tr w:rsidR="007A1877" w:rsidRPr="00E509C6" w14:paraId="3567C543" w14:textId="77777777" w:rsidTr="00FC3027">
        <w:tc>
          <w:tcPr>
            <w:tcW w:w="1995" w:type="dxa"/>
            <w:shd w:val="clear" w:color="auto" w:fill="D9D9D9" w:themeFill="background1" w:themeFillShade="D9"/>
          </w:tcPr>
          <w:p w14:paraId="3CB24B16" w14:textId="77777777" w:rsidR="007A1877" w:rsidRPr="00E64ED2" w:rsidRDefault="007A1877" w:rsidP="00E509C6">
            <w:pPr>
              <w:rPr>
                <w:rFonts w:cs="Arial"/>
                <w:b/>
                <w:sz w:val="18"/>
              </w:rPr>
            </w:pPr>
            <w:r w:rsidRPr="00E64ED2">
              <w:rPr>
                <w:rFonts w:cs="Arial"/>
                <w:b/>
                <w:sz w:val="18"/>
              </w:rPr>
              <w:t>Name, Vorname</w:t>
            </w:r>
          </w:p>
        </w:tc>
        <w:tc>
          <w:tcPr>
            <w:tcW w:w="1797" w:type="dxa"/>
            <w:shd w:val="clear" w:color="auto" w:fill="auto"/>
          </w:tcPr>
          <w:p w14:paraId="1EF762BC" w14:textId="77777777" w:rsidR="007A1877" w:rsidRPr="00E509C6" w:rsidRDefault="007A1877" w:rsidP="00E509C6">
            <w:pPr>
              <w:rPr>
                <w:rFonts w:cs="Arial"/>
                <w:sz w:val="18"/>
              </w:rPr>
            </w:pPr>
          </w:p>
        </w:tc>
        <w:tc>
          <w:tcPr>
            <w:tcW w:w="1786" w:type="dxa"/>
            <w:shd w:val="clear" w:color="auto" w:fill="auto"/>
          </w:tcPr>
          <w:p w14:paraId="139394AD" w14:textId="77777777" w:rsidR="007A1877" w:rsidRPr="00E509C6" w:rsidRDefault="007A1877" w:rsidP="00E509C6">
            <w:pPr>
              <w:rPr>
                <w:rFonts w:cs="Arial"/>
                <w:sz w:val="18"/>
              </w:rPr>
            </w:pPr>
          </w:p>
        </w:tc>
        <w:tc>
          <w:tcPr>
            <w:tcW w:w="1873" w:type="dxa"/>
            <w:shd w:val="clear" w:color="auto" w:fill="auto"/>
          </w:tcPr>
          <w:p w14:paraId="1FBB642D" w14:textId="77777777" w:rsidR="007A1877" w:rsidRPr="00E509C6" w:rsidRDefault="007A1877" w:rsidP="00E509C6">
            <w:pPr>
              <w:rPr>
                <w:rFonts w:cs="Arial"/>
                <w:sz w:val="18"/>
              </w:rPr>
            </w:pPr>
          </w:p>
        </w:tc>
        <w:tc>
          <w:tcPr>
            <w:tcW w:w="1836" w:type="dxa"/>
            <w:shd w:val="clear" w:color="auto" w:fill="auto"/>
          </w:tcPr>
          <w:p w14:paraId="72FED614" w14:textId="77777777" w:rsidR="007A1877" w:rsidRPr="00E509C6" w:rsidRDefault="007A1877" w:rsidP="00E509C6">
            <w:pPr>
              <w:rPr>
                <w:rFonts w:cs="Arial"/>
                <w:sz w:val="18"/>
              </w:rPr>
            </w:pPr>
          </w:p>
        </w:tc>
      </w:tr>
      <w:tr w:rsidR="007A1877" w:rsidRPr="00E509C6" w14:paraId="05125BF0" w14:textId="77777777" w:rsidTr="00FC3027">
        <w:tc>
          <w:tcPr>
            <w:tcW w:w="1995" w:type="dxa"/>
            <w:shd w:val="clear" w:color="auto" w:fill="D9D9D9" w:themeFill="background1" w:themeFillShade="D9"/>
          </w:tcPr>
          <w:p w14:paraId="690768E3" w14:textId="77777777" w:rsidR="007A1877" w:rsidRPr="00E64ED2" w:rsidRDefault="007A1877" w:rsidP="00E509C6">
            <w:pPr>
              <w:rPr>
                <w:rFonts w:cs="Arial"/>
                <w:b/>
                <w:sz w:val="18"/>
              </w:rPr>
            </w:pPr>
            <w:r w:rsidRPr="00E64ED2">
              <w:rPr>
                <w:rFonts w:cs="Arial"/>
                <w:b/>
                <w:sz w:val="18"/>
              </w:rPr>
              <w:t>Geburtsdatum</w:t>
            </w:r>
          </w:p>
        </w:tc>
        <w:tc>
          <w:tcPr>
            <w:tcW w:w="1797" w:type="dxa"/>
            <w:shd w:val="clear" w:color="auto" w:fill="auto"/>
          </w:tcPr>
          <w:p w14:paraId="5C4FCC97" w14:textId="77777777" w:rsidR="007A1877" w:rsidRPr="00E509C6" w:rsidRDefault="007A1877" w:rsidP="00E509C6">
            <w:pPr>
              <w:rPr>
                <w:rFonts w:cs="Arial"/>
                <w:sz w:val="18"/>
              </w:rPr>
            </w:pPr>
          </w:p>
        </w:tc>
        <w:tc>
          <w:tcPr>
            <w:tcW w:w="1786" w:type="dxa"/>
            <w:shd w:val="clear" w:color="auto" w:fill="auto"/>
          </w:tcPr>
          <w:p w14:paraId="7C68ADEB" w14:textId="77777777" w:rsidR="007A1877" w:rsidRPr="00E509C6" w:rsidRDefault="007A1877" w:rsidP="00E509C6">
            <w:pPr>
              <w:rPr>
                <w:rFonts w:cs="Arial"/>
                <w:sz w:val="18"/>
              </w:rPr>
            </w:pPr>
          </w:p>
        </w:tc>
        <w:tc>
          <w:tcPr>
            <w:tcW w:w="1873" w:type="dxa"/>
            <w:shd w:val="clear" w:color="auto" w:fill="auto"/>
          </w:tcPr>
          <w:p w14:paraId="56E5143E" w14:textId="77777777" w:rsidR="007A1877" w:rsidRPr="00E509C6" w:rsidRDefault="007A1877" w:rsidP="00E509C6">
            <w:pPr>
              <w:rPr>
                <w:rFonts w:cs="Arial"/>
                <w:sz w:val="18"/>
              </w:rPr>
            </w:pPr>
          </w:p>
        </w:tc>
        <w:tc>
          <w:tcPr>
            <w:tcW w:w="1836" w:type="dxa"/>
            <w:shd w:val="clear" w:color="auto" w:fill="auto"/>
          </w:tcPr>
          <w:p w14:paraId="2D4682BD" w14:textId="77777777" w:rsidR="007A1877" w:rsidRPr="00E509C6" w:rsidRDefault="007A1877" w:rsidP="00E509C6">
            <w:pPr>
              <w:rPr>
                <w:rFonts w:cs="Arial"/>
                <w:sz w:val="18"/>
              </w:rPr>
            </w:pPr>
          </w:p>
        </w:tc>
      </w:tr>
      <w:tr w:rsidR="007A1877" w:rsidRPr="00E509C6" w14:paraId="13FEF4B6" w14:textId="77777777" w:rsidTr="00FC3027">
        <w:tc>
          <w:tcPr>
            <w:tcW w:w="1995" w:type="dxa"/>
            <w:shd w:val="clear" w:color="auto" w:fill="D9D9D9" w:themeFill="background1" w:themeFillShade="D9"/>
          </w:tcPr>
          <w:p w14:paraId="2C5DC069" w14:textId="77777777" w:rsidR="007A1877" w:rsidRPr="00E64ED2" w:rsidRDefault="007A1877" w:rsidP="00E509C6">
            <w:pPr>
              <w:rPr>
                <w:rFonts w:cs="Arial"/>
                <w:b/>
                <w:sz w:val="18"/>
              </w:rPr>
            </w:pPr>
            <w:r w:rsidRPr="00E64ED2">
              <w:rPr>
                <w:rFonts w:cs="Arial"/>
                <w:b/>
                <w:sz w:val="18"/>
              </w:rPr>
              <w:t>Adresse, Telefon</w:t>
            </w:r>
          </w:p>
        </w:tc>
        <w:tc>
          <w:tcPr>
            <w:tcW w:w="1797" w:type="dxa"/>
            <w:shd w:val="clear" w:color="auto" w:fill="auto"/>
          </w:tcPr>
          <w:p w14:paraId="23AB34CB" w14:textId="77777777" w:rsidR="007A1877" w:rsidRPr="00E509C6" w:rsidRDefault="007A1877" w:rsidP="00E509C6">
            <w:pPr>
              <w:rPr>
                <w:rFonts w:cs="Arial"/>
                <w:sz w:val="18"/>
              </w:rPr>
            </w:pPr>
          </w:p>
        </w:tc>
        <w:tc>
          <w:tcPr>
            <w:tcW w:w="1786" w:type="dxa"/>
            <w:shd w:val="clear" w:color="auto" w:fill="auto"/>
          </w:tcPr>
          <w:p w14:paraId="7A150F82" w14:textId="77777777" w:rsidR="007A1877" w:rsidRPr="00E509C6" w:rsidRDefault="007A1877" w:rsidP="00E509C6">
            <w:pPr>
              <w:rPr>
                <w:rFonts w:cs="Arial"/>
                <w:sz w:val="18"/>
              </w:rPr>
            </w:pPr>
          </w:p>
        </w:tc>
        <w:tc>
          <w:tcPr>
            <w:tcW w:w="1873" w:type="dxa"/>
            <w:shd w:val="clear" w:color="auto" w:fill="auto"/>
          </w:tcPr>
          <w:p w14:paraId="1500DE2C" w14:textId="77777777" w:rsidR="007A1877" w:rsidRPr="00E509C6" w:rsidRDefault="007A1877" w:rsidP="00E509C6">
            <w:pPr>
              <w:rPr>
                <w:rFonts w:cs="Arial"/>
                <w:sz w:val="18"/>
              </w:rPr>
            </w:pPr>
          </w:p>
        </w:tc>
        <w:tc>
          <w:tcPr>
            <w:tcW w:w="1836" w:type="dxa"/>
            <w:shd w:val="clear" w:color="auto" w:fill="auto"/>
          </w:tcPr>
          <w:p w14:paraId="5D57FFD8" w14:textId="77777777" w:rsidR="007A1877" w:rsidRPr="00E509C6" w:rsidRDefault="007A1877" w:rsidP="00E509C6">
            <w:pPr>
              <w:rPr>
                <w:rFonts w:cs="Arial"/>
                <w:sz w:val="18"/>
              </w:rPr>
            </w:pPr>
          </w:p>
        </w:tc>
      </w:tr>
      <w:tr w:rsidR="007A1877" w:rsidRPr="00E509C6" w14:paraId="126C1753" w14:textId="77777777" w:rsidTr="00FC3027">
        <w:tc>
          <w:tcPr>
            <w:tcW w:w="1995" w:type="dxa"/>
            <w:shd w:val="clear" w:color="auto" w:fill="D9D9D9" w:themeFill="background1" w:themeFillShade="D9"/>
          </w:tcPr>
          <w:p w14:paraId="36FEAB88" w14:textId="77777777" w:rsidR="007A1877" w:rsidRPr="00E64ED2" w:rsidRDefault="007A1877" w:rsidP="00E509C6">
            <w:pPr>
              <w:rPr>
                <w:rFonts w:cs="Arial"/>
                <w:b/>
                <w:sz w:val="18"/>
              </w:rPr>
            </w:pPr>
            <w:r w:rsidRPr="00E64ED2">
              <w:rPr>
                <w:rFonts w:cs="Arial"/>
                <w:b/>
                <w:sz w:val="18"/>
              </w:rPr>
              <w:t>E-Mail-Adresse</w:t>
            </w:r>
          </w:p>
        </w:tc>
        <w:tc>
          <w:tcPr>
            <w:tcW w:w="1797" w:type="dxa"/>
            <w:shd w:val="clear" w:color="auto" w:fill="auto"/>
          </w:tcPr>
          <w:p w14:paraId="630749D6" w14:textId="77777777" w:rsidR="007A1877" w:rsidRPr="00E509C6" w:rsidRDefault="007A1877" w:rsidP="00E509C6">
            <w:pPr>
              <w:rPr>
                <w:rFonts w:cs="Arial"/>
                <w:sz w:val="18"/>
              </w:rPr>
            </w:pPr>
          </w:p>
        </w:tc>
        <w:tc>
          <w:tcPr>
            <w:tcW w:w="1786" w:type="dxa"/>
            <w:shd w:val="clear" w:color="auto" w:fill="auto"/>
          </w:tcPr>
          <w:p w14:paraId="29A870E2" w14:textId="77777777" w:rsidR="007A1877" w:rsidRPr="00E509C6" w:rsidRDefault="007A1877" w:rsidP="00E509C6">
            <w:pPr>
              <w:rPr>
                <w:rFonts w:cs="Arial"/>
                <w:sz w:val="18"/>
              </w:rPr>
            </w:pPr>
          </w:p>
        </w:tc>
        <w:tc>
          <w:tcPr>
            <w:tcW w:w="1873" w:type="dxa"/>
            <w:shd w:val="clear" w:color="auto" w:fill="auto"/>
          </w:tcPr>
          <w:p w14:paraId="3DFF5549" w14:textId="77777777" w:rsidR="007A1877" w:rsidRPr="00E509C6" w:rsidRDefault="007A1877" w:rsidP="00E509C6">
            <w:pPr>
              <w:rPr>
                <w:rFonts w:cs="Arial"/>
                <w:sz w:val="18"/>
              </w:rPr>
            </w:pPr>
          </w:p>
        </w:tc>
        <w:tc>
          <w:tcPr>
            <w:tcW w:w="1836" w:type="dxa"/>
            <w:shd w:val="clear" w:color="auto" w:fill="auto"/>
          </w:tcPr>
          <w:p w14:paraId="07779A6E" w14:textId="77777777" w:rsidR="007A1877" w:rsidRPr="00E509C6" w:rsidRDefault="007A1877" w:rsidP="00E509C6">
            <w:pPr>
              <w:rPr>
                <w:rFonts w:cs="Arial"/>
                <w:sz w:val="18"/>
              </w:rPr>
            </w:pPr>
          </w:p>
        </w:tc>
      </w:tr>
      <w:tr w:rsidR="007A1877" w:rsidRPr="00E509C6" w14:paraId="0ACBF756" w14:textId="77777777" w:rsidTr="00FC3027">
        <w:tc>
          <w:tcPr>
            <w:tcW w:w="1995" w:type="dxa"/>
            <w:shd w:val="clear" w:color="auto" w:fill="D9D9D9" w:themeFill="background1" w:themeFillShade="D9"/>
          </w:tcPr>
          <w:p w14:paraId="57C788D1" w14:textId="77777777" w:rsidR="007A1877" w:rsidRPr="00E64ED2" w:rsidRDefault="007A1877" w:rsidP="00E509C6">
            <w:pPr>
              <w:rPr>
                <w:rFonts w:cs="Arial"/>
                <w:b/>
                <w:sz w:val="18"/>
              </w:rPr>
            </w:pPr>
            <w:r w:rsidRPr="00E64ED2">
              <w:rPr>
                <w:rFonts w:cs="Arial"/>
                <w:b/>
                <w:sz w:val="18"/>
              </w:rPr>
              <w:t>Zivilstand</w:t>
            </w:r>
          </w:p>
        </w:tc>
        <w:tc>
          <w:tcPr>
            <w:tcW w:w="1797" w:type="dxa"/>
            <w:shd w:val="clear" w:color="auto" w:fill="auto"/>
          </w:tcPr>
          <w:p w14:paraId="1CD8A693" w14:textId="77777777" w:rsidR="007A1877" w:rsidRPr="00E509C6" w:rsidRDefault="007A1877" w:rsidP="00E509C6">
            <w:pPr>
              <w:rPr>
                <w:rFonts w:cs="Arial"/>
                <w:sz w:val="18"/>
              </w:rPr>
            </w:pPr>
          </w:p>
        </w:tc>
        <w:tc>
          <w:tcPr>
            <w:tcW w:w="1786" w:type="dxa"/>
            <w:shd w:val="clear" w:color="auto" w:fill="auto"/>
          </w:tcPr>
          <w:p w14:paraId="3E7B176A" w14:textId="77777777" w:rsidR="007A1877" w:rsidRPr="00E509C6" w:rsidRDefault="007A1877" w:rsidP="00E509C6">
            <w:pPr>
              <w:rPr>
                <w:rFonts w:cs="Arial"/>
                <w:sz w:val="18"/>
              </w:rPr>
            </w:pPr>
          </w:p>
        </w:tc>
        <w:tc>
          <w:tcPr>
            <w:tcW w:w="1873" w:type="dxa"/>
            <w:shd w:val="clear" w:color="auto" w:fill="auto"/>
          </w:tcPr>
          <w:p w14:paraId="133E1853" w14:textId="77777777" w:rsidR="007A1877" w:rsidRPr="00E509C6" w:rsidRDefault="007A1877" w:rsidP="00E509C6">
            <w:pPr>
              <w:rPr>
                <w:rFonts w:cs="Arial"/>
                <w:sz w:val="18"/>
              </w:rPr>
            </w:pPr>
          </w:p>
        </w:tc>
        <w:tc>
          <w:tcPr>
            <w:tcW w:w="1836" w:type="dxa"/>
            <w:shd w:val="clear" w:color="auto" w:fill="auto"/>
          </w:tcPr>
          <w:p w14:paraId="5037E152" w14:textId="77777777" w:rsidR="007A1877" w:rsidRPr="00E509C6" w:rsidRDefault="007A1877" w:rsidP="00E509C6">
            <w:pPr>
              <w:rPr>
                <w:rFonts w:cs="Arial"/>
                <w:sz w:val="18"/>
              </w:rPr>
            </w:pPr>
          </w:p>
        </w:tc>
      </w:tr>
      <w:tr w:rsidR="007A1877" w:rsidRPr="00E509C6" w14:paraId="0D78F683" w14:textId="77777777" w:rsidTr="00FC3027">
        <w:tc>
          <w:tcPr>
            <w:tcW w:w="1995" w:type="dxa"/>
            <w:shd w:val="clear" w:color="auto" w:fill="D9D9D9" w:themeFill="background1" w:themeFillShade="D9"/>
          </w:tcPr>
          <w:p w14:paraId="4DDC4AF9" w14:textId="77777777" w:rsidR="007A1877" w:rsidRPr="00E64ED2" w:rsidRDefault="007A1877" w:rsidP="00E509C6">
            <w:pPr>
              <w:rPr>
                <w:rFonts w:cs="Arial"/>
                <w:b/>
                <w:sz w:val="18"/>
              </w:rPr>
            </w:pPr>
            <w:r w:rsidRPr="00E64ED2">
              <w:rPr>
                <w:rFonts w:cs="Arial"/>
                <w:b/>
                <w:sz w:val="18"/>
              </w:rPr>
              <w:t>Arbeit/Beruf</w:t>
            </w:r>
          </w:p>
        </w:tc>
        <w:tc>
          <w:tcPr>
            <w:tcW w:w="1797" w:type="dxa"/>
            <w:shd w:val="clear" w:color="auto" w:fill="auto"/>
          </w:tcPr>
          <w:p w14:paraId="17351D28" w14:textId="77777777" w:rsidR="007A1877" w:rsidRPr="00E509C6" w:rsidRDefault="007A1877" w:rsidP="00E509C6">
            <w:pPr>
              <w:rPr>
                <w:rFonts w:cs="Arial"/>
                <w:sz w:val="18"/>
              </w:rPr>
            </w:pPr>
          </w:p>
        </w:tc>
        <w:tc>
          <w:tcPr>
            <w:tcW w:w="1786" w:type="dxa"/>
            <w:shd w:val="clear" w:color="auto" w:fill="auto"/>
          </w:tcPr>
          <w:p w14:paraId="6BAC542E" w14:textId="77777777" w:rsidR="007A1877" w:rsidRPr="00E509C6" w:rsidRDefault="007A1877" w:rsidP="00E509C6">
            <w:pPr>
              <w:rPr>
                <w:rFonts w:cs="Arial"/>
                <w:sz w:val="18"/>
              </w:rPr>
            </w:pPr>
          </w:p>
        </w:tc>
        <w:tc>
          <w:tcPr>
            <w:tcW w:w="1873" w:type="dxa"/>
            <w:shd w:val="clear" w:color="auto" w:fill="auto"/>
          </w:tcPr>
          <w:p w14:paraId="4D2661F2" w14:textId="77777777" w:rsidR="007A1877" w:rsidRPr="00E509C6" w:rsidRDefault="007A1877" w:rsidP="00E509C6">
            <w:pPr>
              <w:rPr>
                <w:rFonts w:cs="Arial"/>
                <w:sz w:val="18"/>
              </w:rPr>
            </w:pPr>
          </w:p>
        </w:tc>
        <w:tc>
          <w:tcPr>
            <w:tcW w:w="1836" w:type="dxa"/>
            <w:shd w:val="clear" w:color="auto" w:fill="auto"/>
          </w:tcPr>
          <w:p w14:paraId="548856DB" w14:textId="77777777" w:rsidR="007A1877" w:rsidRPr="00E509C6" w:rsidRDefault="007A1877" w:rsidP="00E509C6">
            <w:pPr>
              <w:rPr>
                <w:rFonts w:cs="Arial"/>
                <w:sz w:val="18"/>
              </w:rPr>
            </w:pPr>
          </w:p>
        </w:tc>
      </w:tr>
      <w:tr w:rsidR="007A1877" w:rsidRPr="00E509C6" w14:paraId="5D7C39F1" w14:textId="77777777" w:rsidTr="00FC3027">
        <w:tc>
          <w:tcPr>
            <w:tcW w:w="1995" w:type="dxa"/>
            <w:shd w:val="clear" w:color="auto" w:fill="D9D9D9" w:themeFill="background1" w:themeFillShade="D9"/>
          </w:tcPr>
          <w:p w14:paraId="0D9EA365" w14:textId="77777777" w:rsidR="007A1877" w:rsidRPr="00E64ED2" w:rsidRDefault="007A1877" w:rsidP="00E509C6">
            <w:pPr>
              <w:rPr>
                <w:rFonts w:cs="Arial"/>
                <w:b/>
                <w:sz w:val="18"/>
              </w:rPr>
            </w:pPr>
            <w:r w:rsidRPr="00E64ED2">
              <w:rPr>
                <w:rFonts w:cs="Arial"/>
                <w:b/>
                <w:sz w:val="18"/>
              </w:rPr>
              <w:t>Aufenthaltsstatus</w:t>
            </w:r>
          </w:p>
        </w:tc>
        <w:tc>
          <w:tcPr>
            <w:tcW w:w="1797" w:type="dxa"/>
            <w:shd w:val="clear" w:color="auto" w:fill="auto"/>
          </w:tcPr>
          <w:p w14:paraId="19EF0082" w14:textId="77777777" w:rsidR="007A1877" w:rsidRPr="00E509C6" w:rsidRDefault="007A1877" w:rsidP="00E509C6">
            <w:pPr>
              <w:rPr>
                <w:rFonts w:cs="Arial"/>
                <w:sz w:val="18"/>
              </w:rPr>
            </w:pPr>
          </w:p>
        </w:tc>
        <w:tc>
          <w:tcPr>
            <w:tcW w:w="1786" w:type="dxa"/>
            <w:shd w:val="clear" w:color="auto" w:fill="auto"/>
          </w:tcPr>
          <w:p w14:paraId="00F33227" w14:textId="77777777" w:rsidR="007A1877" w:rsidRPr="00E509C6" w:rsidRDefault="007A1877" w:rsidP="00E509C6">
            <w:pPr>
              <w:rPr>
                <w:rFonts w:cs="Arial"/>
                <w:sz w:val="18"/>
              </w:rPr>
            </w:pPr>
          </w:p>
        </w:tc>
        <w:tc>
          <w:tcPr>
            <w:tcW w:w="1873" w:type="dxa"/>
            <w:shd w:val="clear" w:color="auto" w:fill="auto"/>
          </w:tcPr>
          <w:p w14:paraId="0CD7BB1E" w14:textId="77777777" w:rsidR="007A1877" w:rsidRPr="00E509C6" w:rsidRDefault="007A1877" w:rsidP="00E509C6">
            <w:pPr>
              <w:rPr>
                <w:rFonts w:cs="Arial"/>
                <w:sz w:val="18"/>
              </w:rPr>
            </w:pPr>
          </w:p>
        </w:tc>
        <w:tc>
          <w:tcPr>
            <w:tcW w:w="1836" w:type="dxa"/>
            <w:shd w:val="clear" w:color="auto" w:fill="auto"/>
          </w:tcPr>
          <w:p w14:paraId="4B32232C" w14:textId="77777777" w:rsidR="007A1877" w:rsidRPr="00E509C6" w:rsidRDefault="007A1877" w:rsidP="00E509C6">
            <w:pPr>
              <w:rPr>
                <w:rFonts w:cs="Arial"/>
                <w:sz w:val="18"/>
              </w:rPr>
            </w:pPr>
          </w:p>
        </w:tc>
      </w:tr>
    </w:tbl>
    <w:p w14:paraId="152481BC" w14:textId="77777777" w:rsidR="0049143A" w:rsidRPr="0049143A" w:rsidRDefault="0049143A" w:rsidP="0049143A"/>
    <w:tbl>
      <w:tblPr>
        <w:tblStyle w:val="Tabellenraster"/>
        <w:tblW w:w="0" w:type="auto"/>
        <w:tblLook w:val="04A0" w:firstRow="1" w:lastRow="0" w:firstColumn="1" w:lastColumn="0" w:noHBand="0" w:noVBand="1"/>
      </w:tblPr>
      <w:tblGrid>
        <w:gridCol w:w="3095"/>
        <w:gridCol w:w="3097"/>
        <w:gridCol w:w="3095"/>
      </w:tblGrid>
      <w:tr w:rsidR="00466CCE" w14:paraId="0AD1E017" w14:textId="77777777" w:rsidTr="00FC3027">
        <w:tc>
          <w:tcPr>
            <w:tcW w:w="3114" w:type="dxa"/>
            <w:shd w:val="clear" w:color="auto" w:fill="D9D9D9" w:themeFill="background1" w:themeFillShade="D9"/>
          </w:tcPr>
          <w:p w14:paraId="1D4D4C1E" w14:textId="4F117836" w:rsidR="00466CCE" w:rsidRPr="00466CCE" w:rsidRDefault="00531D0B" w:rsidP="00531D0B">
            <w:pPr>
              <w:spacing w:after="200" w:line="276" w:lineRule="auto"/>
              <w:rPr>
                <w:b/>
                <w:sz w:val="18"/>
              </w:rPr>
            </w:pPr>
            <w:r>
              <w:rPr>
                <w:b/>
                <w:sz w:val="18"/>
              </w:rPr>
              <w:t xml:space="preserve">Name des Kindes </w:t>
            </w:r>
          </w:p>
        </w:tc>
        <w:tc>
          <w:tcPr>
            <w:tcW w:w="3115" w:type="dxa"/>
            <w:shd w:val="clear" w:color="auto" w:fill="D9D9D9" w:themeFill="background1" w:themeFillShade="D9"/>
          </w:tcPr>
          <w:p w14:paraId="396DDEEF" w14:textId="5619C164" w:rsidR="00466CCE" w:rsidRPr="00466CCE" w:rsidRDefault="00531D0B">
            <w:pPr>
              <w:spacing w:after="200" w:line="276" w:lineRule="auto"/>
              <w:rPr>
                <w:b/>
                <w:sz w:val="18"/>
              </w:rPr>
            </w:pPr>
            <w:r>
              <w:rPr>
                <w:b/>
                <w:sz w:val="18"/>
              </w:rPr>
              <w:t xml:space="preserve">Das </w:t>
            </w:r>
            <w:r w:rsidR="00466CCE" w:rsidRPr="00466CCE">
              <w:rPr>
                <w:b/>
                <w:sz w:val="18"/>
              </w:rPr>
              <w:t>Aufenthaltsbestimmungsrecht</w:t>
            </w:r>
            <w:r>
              <w:rPr>
                <w:b/>
                <w:sz w:val="18"/>
              </w:rPr>
              <w:t xml:space="preserve"> haben / hat:</w:t>
            </w:r>
          </w:p>
        </w:tc>
        <w:tc>
          <w:tcPr>
            <w:tcW w:w="3115" w:type="dxa"/>
            <w:shd w:val="clear" w:color="auto" w:fill="D9D9D9" w:themeFill="background1" w:themeFillShade="D9"/>
          </w:tcPr>
          <w:p w14:paraId="470E4DF7" w14:textId="0B514056" w:rsidR="00466CCE" w:rsidRPr="00466CCE" w:rsidRDefault="00531D0B">
            <w:pPr>
              <w:spacing w:after="200" w:line="276" w:lineRule="auto"/>
              <w:rPr>
                <w:b/>
                <w:sz w:val="18"/>
              </w:rPr>
            </w:pPr>
            <w:r>
              <w:rPr>
                <w:b/>
                <w:sz w:val="18"/>
              </w:rPr>
              <w:t xml:space="preserve">Das </w:t>
            </w:r>
            <w:r w:rsidR="00466CCE" w:rsidRPr="00466CCE">
              <w:rPr>
                <w:b/>
                <w:sz w:val="18"/>
              </w:rPr>
              <w:t>Sorgerecht</w:t>
            </w:r>
            <w:r>
              <w:rPr>
                <w:b/>
                <w:sz w:val="18"/>
              </w:rPr>
              <w:t xml:space="preserve"> haben / hat:</w:t>
            </w:r>
          </w:p>
        </w:tc>
      </w:tr>
      <w:tr w:rsidR="00466CCE" w14:paraId="780411C1" w14:textId="77777777" w:rsidTr="00466CCE">
        <w:tc>
          <w:tcPr>
            <w:tcW w:w="3114" w:type="dxa"/>
          </w:tcPr>
          <w:p w14:paraId="308E804A" w14:textId="77777777" w:rsidR="00466CCE" w:rsidRDefault="00466CCE">
            <w:pPr>
              <w:spacing w:after="200" w:line="276" w:lineRule="auto"/>
            </w:pPr>
          </w:p>
        </w:tc>
        <w:tc>
          <w:tcPr>
            <w:tcW w:w="3115" w:type="dxa"/>
          </w:tcPr>
          <w:p w14:paraId="65DC579E" w14:textId="77777777" w:rsidR="00466CCE" w:rsidRDefault="00466CCE">
            <w:pPr>
              <w:spacing w:after="200" w:line="276" w:lineRule="auto"/>
            </w:pPr>
          </w:p>
        </w:tc>
        <w:tc>
          <w:tcPr>
            <w:tcW w:w="3115" w:type="dxa"/>
          </w:tcPr>
          <w:p w14:paraId="511A4634" w14:textId="77777777" w:rsidR="00466CCE" w:rsidRDefault="00466CCE">
            <w:pPr>
              <w:spacing w:after="200" w:line="276" w:lineRule="auto"/>
            </w:pPr>
          </w:p>
        </w:tc>
      </w:tr>
      <w:tr w:rsidR="00466CCE" w14:paraId="5E7F8195" w14:textId="77777777" w:rsidTr="00466CCE">
        <w:tc>
          <w:tcPr>
            <w:tcW w:w="3114" w:type="dxa"/>
          </w:tcPr>
          <w:p w14:paraId="49083A13" w14:textId="77777777" w:rsidR="00466CCE" w:rsidRDefault="00466CCE">
            <w:pPr>
              <w:spacing w:after="200" w:line="276" w:lineRule="auto"/>
            </w:pPr>
          </w:p>
        </w:tc>
        <w:tc>
          <w:tcPr>
            <w:tcW w:w="3115" w:type="dxa"/>
          </w:tcPr>
          <w:p w14:paraId="5BA8C3B1" w14:textId="77777777" w:rsidR="00466CCE" w:rsidRDefault="00466CCE">
            <w:pPr>
              <w:spacing w:after="200" w:line="276" w:lineRule="auto"/>
            </w:pPr>
          </w:p>
        </w:tc>
        <w:tc>
          <w:tcPr>
            <w:tcW w:w="3115" w:type="dxa"/>
          </w:tcPr>
          <w:p w14:paraId="74684081" w14:textId="77777777" w:rsidR="00466CCE" w:rsidRDefault="00466CCE">
            <w:pPr>
              <w:spacing w:after="200" w:line="276" w:lineRule="auto"/>
            </w:pPr>
          </w:p>
        </w:tc>
      </w:tr>
      <w:tr w:rsidR="00466CCE" w14:paraId="5F6893B3" w14:textId="77777777" w:rsidTr="00466CCE">
        <w:tc>
          <w:tcPr>
            <w:tcW w:w="3114" w:type="dxa"/>
          </w:tcPr>
          <w:p w14:paraId="132EFA74" w14:textId="77777777" w:rsidR="00466CCE" w:rsidRDefault="00466CCE">
            <w:pPr>
              <w:spacing w:after="200" w:line="276" w:lineRule="auto"/>
            </w:pPr>
          </w:p>
        </w:tc>
        <w:tc>
          <w:tcPr>
            <w:tcW w:w="3115" w:type="dxa"/>
          </w:tcPr>
          <w:p w14:paraId="0C4AF57B" w14:textId="77777777" w:rsidR="00466CCE" w:rsidRDefault="00466CCE">
            <w:pPr>
              <w:spacing w:after="200" w:line="276" w:lineRule="auto"/>
            </w:pPr>
          </w:p>
        </w:tc>
        <w:tc>
          <w:tcPr>
            <w:tcW w:w="3115" w:type="dxa"/>
          </w:tcPr>
          <w:p w14:paraId="32B83225" w14:textId="77777777" w:rsidR="00466CCE" w:rsidRDefault="00466CCE">
            <w:pPr>
              <w:spacing w:after="200" w:line="276" w:lineRule="auto"/>
            </w:pPr>
          </w:p>
        </w:tc>
      </w:tr>
    </w:tbl>
    <w:p w14:paraId="4538A9A9" w14:textId="77777777" w:rsidR="00466CCE" w:rsidRDefault="00466CCE">
      <w:pPr>
        <w:spacing w:after="200" w:line="276" w:lineRule="auto"/>
      </w:pPr>
    </w:p>
    <w:tbl>
      <w:tblPr>
        <w:tblStyle w:val="Tabellenraster"/>
        <w:tblW w:w="0" w:type="auto"/>
        <w:tblLook w:val="04A0" w:firstRow="1" w:lastRow="0" w:firstColumn="1" w:lastColumn="0" w:noHBand="0" w:noVBand="1"/>
      </w:tblPr>
      <w:tblGrid>
        <w:gridCol w:w="9287"/>
      </w:tblGrid>
      <w:tr w:rsidR="00466CCE" w:rsidRPr="00C15733" w14:paraId="6F800BE5" w14:textId="77777777" w:rsidTr="00285387">
        <w:tc>
          <w:tcPr>
            <w:tcW w:w="9287" w:type="dxa"/>
            <w:shd w:val="clear" w:color="auto" w:fill="D9D9D9" w:themeFill="background1" w:themeFillShade="D9"/>
          </w:tcPr>
          <w:p w14:paraId="0FA6BABD" w14:textId="77777777" w:rsidR="00466CCE" w:rsidRDefault="00466CCE" w:rsidP="00566C8E">
            <w:pPr>
              <w:keepNext w:val="0"/>
              <w:widowControl w:val="0"/>
              <w:spacing w:line="276" w:lineRule="auto"/>
              <w:rPr>
                <w:b/>
                <w:sz w:val="20"/>
              </w:rPr>
            </w:pPr>
            <w:r w:rsidRPr="00C15733">
              <w:rPr>
                <w:b/>
                <w:sz w:val="20"/>
              </w:rPr>
              <w:t>Weitere wichtige Bezugspersonen</w:t>
            </w:r>
          </w:p>
          <w:p w14:paraId="0BC3BEEC" w14:textId="085F2CC7" w:rsidR="00C15733" w:rsidRPr="00C15733" w:rsidRDefault="00C15733" w:rsidP="00566C8E">
            <w:pPr>
              <w:keepNext w:val="0"/>
              <w:spacing w:line="276" w:lineRule="auto"/>
              <w:rPr>
                <w:b/>
                <w:sz w:val="20"/>
              </w:rPr>
            </w:pPr>
            <w:r w:rsidRPr="00C15733">
              <w:rPr>
                <w:sz w:val="18"/>
              </w:rPr>
              <w:t>Adresse, Telefon, E-Mail</w:t>
            </w:r>
            <w:r>
              <w:rPr>
                <w:sz w:val="18"/>
              </w:rPr>
              <w:t>, evtl. Hinweis auf Art der Beziehung</w:t>
            </w:r>
          </w:p>
        </w:tc>
      </w:tr>
      <w:tr w:rsidR="00466CCE" w14:paraId="5554ED9E" w14:textId="77777777" w:rsidTr="00285387">
        <w:trPr>
          <w:trHeight w:val="1134"/>
        </w:trPr>
        <w:tc>
          <w:tcPr>
            <w:tcW w:w="9287" w:type="dxa"/>
          </w:tcPr>
          <w:p w14:paraId="0739F411" w14:textId="78F7CBC1" w:rsidR="00566C8E" w:rsidRDefault="00566C8E" w:rsidP="00566C8E">
            <w:pPr>
              <w:keepNext w:val="0"/>
              <w:widowControl w:val="0"/>
              <w:spacing w:after="200" w:line="276" w:lineRule="auto"/>
            </w:pPr>
          </w:p>
        </w:tc>
      </w:tr>
    </w:tbl>
    <w:p w14:paraId="0FFC79BA" w14:textId="77777777" w:rsidR="00285387" w:rsidRPr="00FC71FB" w:rsidRDefault="00285387" w:rsidP="00285387">
      <w:pPr>
        <w:pStyle w:val="berschrift1"/>
      </w:pPr>
      <w:r w:rsidRPr="00310270">
        <w:t>Abklärungsauftrag</w:t>
      </w:r>
    </w:p>
    <w:tbl>
      <w:tblPr>
        <w:tblStyle w:val="Tabellenraster"/>
        <w:tblW w:w="0" w:type="auto"/>
        <w:tblLook w:val="04A0" w:firstRow="1" w:lastRow="0" w:firstColumn="1" w:lastColumn="0" w:noHBand="0" w:noVBand="1"/>
      </w:tblPr>
      <w:tblGrid>
        <w:gridCol w:w="4646"/>
        <w:gridCol w:w="821"/>
        <w:gridCol w:w="1134"/>
        <w:gridCol w:w="1417"/>
        <w:gridCol w:w="1269"/>
      </w:tblGrid>
      <w:tr w:rsidR="00285387" w14:paraId="6657CE10" w14:textId="77777777" w:rsidTr="00F711D3">
        <w:tc>
          <w:tcPr>
            <w:tcW w:w="4646" w:type="dxa"/>
            <w:shd w:val="clear" w:color="auto" w:fill="D9D9D9" w:themeFill="background1" w:themeFillShade="D9"/>
          </w:tcPr>
          <w:p w14:paraId="63D68C51" w14:textId="77777777" w:rsidR="00285387" w:rsidRPr="00E64ED2" w:rsidRDefault="00285387" w:rsidP="00F711D3">
            <w:pPr>
              <w:widowControl w:val="0"/>
              <w:rPr>
                <w:b/>
              </w:rPr>
            </w:pPr>
            <w:r w:rsidRPr="00E64ED2">
              <w:rPr>
                <w:b/>
              </w:rPr>
              <w:t>Termin Auftragserteilung durch KESB</w:t>
            </w:r>
          </w:p>
        </w:tc>
        <w:tc>
          <w:tcPr>
            <w:tcW w:w="4641" w:type="dxa"/>
            <w:gridSpan w:val="4"/>
            <w:shd w:val="clear" w:color="auto" w:fill="auto"/>
          </w:tcPr>
          <w:p w14:paraId="38D1DEA9" w14:textId="77777777" w:rsidR="00285387" w:rsidRDefault="00285387" w:rsidP="00F711D3">
            <w:pPr>
              <w:widowControl w:val="0"/>
            </w:pPr>
          </w:p>
        </w:tc>
      </w:tr>
      <w:tr w:rsidR="00285387" w14:paraId="79CD9DC7" w14:textId="77777777" w:rsidTr="00F711D3">
        <w:tc>
          <w:tcPr>
            <w:tcW w:w="4646" w:type="dxa"/>
            <w:shd w:val="clear" w:color="auto" w:fill="D9D9D9" w:themeFill="background1" w:themeFillShade="D9"/>
          </w:tcPr>
          <w:p w14:paraId="51891F64" w14:textId="77777777" w:rsidR="00285387" w:rsidRPr="00E64ED2" w:rsidRDefault="00285387" w:rsidP="00F711D3">
            <w:pPr>
              <w:widowControl w:val="0"/>
              <w:rPr>
                <w:b/>
              </w:rPr>
            </w:pPr>
            <w:r w:rsidRPr="00E64ED2">
              <w:rPr>
                <w:b/>
              </w:rPr>
              <w:t>Eingabefrist</w:t>
            </w:r>
          </w:p>
        </w:tc>
        <w:tc>
          <w:tcPr>
            <w:tcW w:w="4641" w:type="dxa"/>
            <w:gridSpan w:val="4"/>
            <w:shd w:val="clear" w:color="auto" w:fill="auto"/>
          </w:tcPr>
          <w:p w14:paraId="14862888" w14:textId="77777777" w:rsidR="00285387" w:rsidRDefault="00285387" w:rsidP="00F711D3">
            <w:pPr>
              <w:widowControl w:val="0"/>
            </w:pPr>
          </w:p>
        </w:tc>
      </w:tr>
      <w:tr w:rsidR="00285387" w14:paraId="0C03AAE9" w14:textId="77777777" w:rsidTr="00F711D3">
        <w:tc>
          <w:tcPr>
            <w:tcW w:w="4646" w:type="dxa"/>
            <w:shd w:val="clear" w:color="auto" w:fill="D9D9D9" w:themeFill="background1" w:themeFillShade="D9"/>
          </w:tcPr>
          <w:p w14:paraId="602ADA38" w14:textId="77777777" w:rsidR="00285387" w:rsidRPr="00E64ED2" w:rsidRDefault="00285387" w:rsidP="00F711D3">
            <w:pPr>
              <w:widowControl w:val="0"/>
              <w:rPr>
                <w:b/>
              </w:rPr>
            </w:pPr>
            <w:r w:rsidRPr="00E64ED2">
              <w:rPr>
                <w:b/>
              </w:rPr>
              <w:t>Verlängert</w:t>
            </w:r>
          </w:p>
        </w:tc>
        <w:tc>
          <w:tcPr>
            <w:tcW w:w="821" w:type="dxa"/>
            <w:shd w:val="clear" w:color="auto" w:fill="D9D9D9" w:themeFill="background1" w:themeFillShade="D9"/>
          </w:tcPr>
          <w:p w14:paraId="67028B28" w14:textId="77777777" w:rsidR="00285387" w:rsidRDefault="00285387" w:rsidP="00F711D3">
            <w:pPr>
              <w:widowControl w:val="0"/>
            </w:pPr>
            <w:r>
              <w:t>Am</w:t>
            </w:r>
          </w:p>
        </w:tc>
        <w:tc>
          <w:tcPr>
            <w:tcW w:w="1134" w:type="dxa"/>
            <w:shd w:val="clear" w:color="auto" w:fill="auto"/>
          </w:tcPr>
          <w:p w14:paraId="67A15E30" w14:textId="77777777" w:rsidR="00285387" w:rsidRDefault="00285387" w:rsidP="00F711D3">
            <w:pPr>
              <w:widowControl w:val="0"/>
            </w:pPr>
          </w:p>
        </w:tc>
        <w:tc>
          <w:tcPr>
            <w:tcW w:w="1417" w:type="dxa"/>
            <w:shd w:val="clear" w:color="auto" w:fill="D9D9D9" w:themeFill="background1" w:themeFillShade="D9"/>
          </w:tcPr>
          <w:p w14:paraId="34A73D6A" w14:textId="77777777" w:rsidR="00285387" w:rsidRDefault="00285387" w:rsidP="00F711D3">
            <w:pPr>
              <w:widowControl w:val="0"/>
            </w:pPr>
            <w:r>
              <w:t xml:space="preserve">Bis </w:t>
            </w:r>
          </w:p>
        </w:tc>
        <w:tc>
          <w:tcPr>
            <w:tcW w:w="1269" w:type="dxa"/>
            <w:shd w:val="clear" w:color="auto" w:fill="auto"/>
          </w:tcPr>
          <w:p w14:paraId="0EEBED84" w14:textId="77777777" w:rsidR="00285387" w:rsidRDefault="00285387" w:rsidP="00F711D3">
            <w:pPr>
              <w:widowControl w:val="0"/>
            </w:pPr>
          </w:p>
        </w:tc>
      </w:tr>
      <w:tr w:rsidR="00285387" w14:paraId="39352134" w14:textId="77777777" w:rsidTr="00F711D3">
        <w:trPr>
          <w:trHeight w:val="260"/>
        </w:trPr>
        <w:tc>
          <w:tcPr>
            <w:tcW w:w="4646" w:type="dxa"/>
            <w:vMerge w:val="restart"/>
            <w:shd w:val="clear" w:color="auto" w:fill="D9D9D9" w:themeFill="background1" w:themeFillShade="D9"/>
          </w:tcPr>
          <w:p w14:paraId="03C06AD7" w14:textId="77777777" w:rsidR="00285387" w:rsidRPr="00E64ED2" w:rsidRDefault="00285387" w:rsidP="00F711D3">
            <w:pPr>
              <w:widowControl w:val="0"/>
              <w:rPr>
                <w:b/>
              </w:rPr>
            </w:pPr>
            <w:r w:rsidRPr="00E64ED2">
              <w:rPr>
                <w:b/>
              </w:rPr>
              <w:t>Die KESB hat eine Kindeswohleinschätzung durchgeführt</w:t>
            </w:r>
          </w:p>
        </w:tc>
        <w:tc>
          <w:tcPr>
            <w:tcW w:w="1955" w:type="dxa"/>
            <w:gridSpan w:val="2"/>
            <w:vMerge w:val="restart"/>
            <w:shd w:val="clear" w:color="auto" w:fill="auto"/>
          </w:tcPr>
          <w:p w14:paraId="07CF6472" w14:textId="77777777" w:rsidR="00285387" w:rsidRDefault="0049143A" w:rsidP="00F711D3">
            <w:pPr>
              <w:widowControl w:val="0"/>
            </w:pPr>
            <w:sdt>
              <w:sdtPr>
                <w:id w:val="-1414474725"/>
                <w14:checkbox>
                  <w14:checked w14:val="0"/>
                  <w14:checkedState w14:val="2612" w14:font="MS Gothic"/>
                  <w14:uncheckedState w14:val="2610" w14:font="MS Gothic"/>
                </w14:checkbox>
              </w:sdtPr>
              <w:sdtEndPr/>
              <w:sdtContent>
                <w:r w:rsidR="00285387">
                  <w:rPr>
                    <w:rFonts w:ascii="MS Gothic" w:eastAsia="MS Gothic" w:hAnsi="MS Gothic" w:hint="eastAsia"/>
                  </w:rPr>
                  <w:t>☐</w:t>
                </w:r>
              </w:sdtContent>
            </w:sdt>
            <w:r w:rsidR="00285387">
              <w:t xml:space="preserve">  </w:t>
            </w:r>
            <w:r w:rsidR="00285387" w:rsidRPr="00F451F1">
              <w:t>Nein</w:t>
            </w:r>
          </w:p>
        </w:tc>
        <w:tc>
          <w:tcPr>
            <w:tcW w:w="2686" w:type="dxa"/>
            <w:gridSpan w:val="2"/>
            <w:shd w:val="clear" w:color="auto" w:fill="auto"/>
          </w:tcPr>
          <w:p w14:paraId="3A4D0E94" w14:textId="77777777" w:rsidR="00285387" w:rsidRDefault="0049143A" w:rsidP="00F711D3">
            <w:pPr>
              <w:widowControl w:val="0"/>
            </w:pPr>
            <w:sdt>
              <w:sdtPr>
                <w:id w:val="-1803768927"/>
                <w14:checkbox>
                  <w14:checked w14:val="0"/>
                  <w14:checkedState w14:val="2612" w14:font="MS Gothic"/>
                  <w14:uncheckedState w14:val="2610" w14:font="MS Gothic"/>
                </w14:checkbox>
              </w:sdtPr>
              <w:sdtEndPr/>
              <w:sdtContent>
                <w:r w:rsidR="00285387">
                  <w:rPr>
                    <w:rFonts w:ascii="MS Gothic" w:eastAsia="MS Gothic" w:hAnsi="MS Gothic" w:hint="eastAsia"/>
                  </w:rPr>
                  <w:t>☐</w:t>
                </w:r>
              </w:sdtContent>
            </w:sdt>
            <w:r w:rsidR="00285387">
              <w:t xml:space="preserve">  </w:t>
            </w:r>
            <w:r w:rsidR="00285387" w:rsidRPr="00F451F1">
              <w:t>Ja</w:t>
            </w:r>
            <w:r w:rsidR="00285387">
              <w:t xml:space="preserve"> </w:t>
            </w:r>
          </w:p>
        </w:tc>
      </w:tr>
      <w:tr w:rsidR="00285387" w14:paraId="62CCBD02" w14:textId="77777777" w:rsidTr="00F711D3">
        <w:trPr>
          <w:trHeight w:val="450"/>
        </w:trPr>
        <w:tc>
          <w:tcPr>
            <w:tcW w:w="4646" w:type="dxa"/>
            <w:vMerge/>
            <w:shd w:val="clear" w:color="auto" w:fill="D9D9D9" w:themeFill="background1" w:themeFillShade="D9"/>
          </w:tcPr>
          <w:p w14:paraId="46478EC6" w14:textId="77777777" w:rsidR="00285387" w:rsidRDefault="00285387" w:rsidP="00F711D3">
            <w:pPr>
              <w:keepNext w:val="0"/>
              <w:keepLines/>
            </w:pPr>
          </w:p>
        </w:tc>
        <w:tc>
          <w:tcPr>
            <w:tcW w:w="1955" w:type="dxa"/>
            <w:gridSpan w:val="2"/>
            <w:vMerge/>
            <w:shd w:val="clear" w:color="auto" w:fill="auto"/>
          </w:tcPr>
          <w:p w14:paraId="423D1553" w14:textId="77777777" w:rsidR="00285387" w:rsidRDefault="00285387" w:rsidP="00F711D3">
            <w:pPr>
              <w:keepNext w:val="0"/>
              <w:keepLines/>
            </w:pPr>
          </w:p>
        </w:tc>
        <w:tc>
          <w:tcPr>
            <w:tcW w:w="1417" w:type="dxa"/>
            <w:shd w:val="clear" w:color="auto" w:fill="D9D9D9" w:themeFill="background1" w:themeFillShade="D9"/>
          </w:tcPr>
          <w:p w14:paraId="3C67F15C" w14:textId="77777777" w:rsidR="00285387" w:rsidRDefault="00285387" w:rsidP="00F711D3">
            <w:pPr>
              <w:keepNext w:val="0"/>
              <w:keepLines/>
            </w:pPr>
            <w:r>
              <w:t>am (Datum):</w:t>
            </w:r>
          </w:p>
        </w:tc>
        <w:tc>
          <w:tcPr>
            <w:tcW w:w="1269" w:type="dxa"/>
            <w:shd w:val="clear" w:color="auto" w:fill="auto"/>
          </w:tcPr>
          <w:p w14:paraId="7AA338F3" w14:textId="77777777" w:rsidR="00285387" w:rsidRDefault="00285387" w:rsidP="00F711D3">
            <w:pPr>
              <w:keepNext w:val="0"/>
              <w:keepLines/>
            </w:pPr>
          </w:p>
        </w:tc>
      </w:tr>
    </w:tbl>
    <w:p w14:paraId="637BE3F2" w14:textId="77777777" w:rsidR="00285387" w:rsidRDefault="00285387" w:rsidP="00285387"/>
    <w:tbl>
      <w:tblPr>
        <w:tblStyle w:val="Tabellenraster"/>
        <w:tblW w:w="0" w:type="auto"/>
        <w:tblLook w:val="04A0" w:firstRow="1" w:lastRow="0" w:firstColumn="1" w:lastColumn="0" w:noHBand="0" w:noVBand="1"/>
      </w:tblPr>
      <w:tblGrid>
        <w:gridCol w:w="9287"/>
      </w:tblGrid>
      <w:tr w:rsidR="00285387" w:rsidRPr="00E64ED2" w14:paraId="374814FC" w14:textId="77777777" w:rsidTr="00F711D3">
        <w:tc>
          <w:tcPr>
            <w:tcW w:w="9344" w:type="dxa"/>
            <w:shd w:val="clear" w:color="auto" w:fill="D9D9D9" w:themeFill="background1" w:themeFillShade="D9"/>
          </w:tcPr>
          <w:p w14:paraId="22E49C2C" w14:textId="77777777" w:rsidR="00285387" w:rsidRPr="00E64ED2" w:rsidRDefault="00285387" w:rsidP="00F711D3">
            <w:pPr>
              <w:widowControl w:val="0"/>
              <w:rPr>
                <w:b/>
              </w:rPr>
            </w:pPr>
            <w:r w:rsidRPr="00E64ED2">
              <w:rPr>
                <w:b/>
              </w:rPr>
              <w:t>Fallspezifische Abklärungsfragen / Leitfragen zum Abklärungsprozess:</w:t>
            </w:r>
          </w:p>
        </w:tc>
      </w:tr>
      <w:tr w:rsidR="00285387" w14:paraId="359EB0CC" w14:textId="77777777" w:rsidTr="00F711D3">
        <w:trPr>
          <w:trHeight w:val="1134"/>
        </w:trPr>
        <w:tc>
          <w:tcPr>
            <w:tcW w:w="9344" w:type="dxa"/>
            <w:shd w:val="clear" w:color="auto" w:fill="auto"/>
          </w:tcPr>
          <w:p w14:paraId="6359C895" w14:textId="77777777" w:rsidR="00285387" w:rsidRDefault="00285387" w:rsidP="00F711D3">
            <w:pPr>
              <w:keepNext w:val="0"/>
              <w:widowControl w:val="0"/>
            </w:pPr>
          </w:p>
          <w:p w14:paraId="0670EF73" w14:textId="77777777" w:rsidR="00285387" w:rsidRDefault="00285387" w:rsidP="00F711D3">
            <w:pPr>
              <w:widowControl w:val="0"/>
            </w:pPr>
          </w:p>
        </w:tc>
      </w:tr>
    </w:tbl>
    <w:p w14:paraId="23F1476C" w14:textId="77777777" w:rsidR="00285387" w:rsidRDefault="00285387" w:rsidP="00285387"/>
    <w:p w14:paraId="7F4B0715" w14:textId="055924B9" w:rsidR="00FC71FB" w:rsidRPr="00FC71FB" w:rsidRDefault="00E509C6" w:rsidP="00FC71FB">
      <w:pPr>
        <w:pStyle w:val="berschrift1"/>
      </w:pPr>
      <w:r>
        <w:lastRenderedPageBreak/>
        <w:t xml:space="preserve"> </w:t>
      </w:r>
      <w:r w:rsidR="00932408">
        <w:t>Vorgeschichte</w:t>
      </w:r>
    </w:p>
    <w:p w14:paraId="3F131FC0" w14:textId="797193C7" w:rsidR="00A075C3" w:rsidRPr="00A075C3" w:rsidRDefault="00932408" w:rsidP="00FC71FB">
      <w:pPr>
        <w:pStyle w:val="berschrift2"/>
        <w:keepLines w:val="0"/>
        <w:widowControl w:val="0"/>
        <w:ind w:left="578" w:hanging="578"/>
      </w:pPr>
      <w:r>
        <w:t>Familiengeschichte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AC5CF4" w14:paraId="7E00D31F" w14:textId="77777777" w:rsidTr="00871CA7">
        <w:tc>
          <w:tcPr>
            <w:tcW w:w="4644" w:type="dxa"/>
            <w:shd w:val="clear" w:color="auto" w:fill="D9D9D9" w:themeFill="background1" w:themeFillShade="D9"/>
          </w:tcPr>
          <w:p w14:paraId="5BE8B2AD" w14:textId="77777777" w:rsidR="00AC5CF4" w:rsidRPr="00E64ED2" w:rsidRDefault="00AC5CF4" w:rsidP="00A075C3">
            <w:pPr>
              <w:widowControl w:val="0"/>
              <w:rPr>
                <w:b/>
                <w:sz w:val="18"/>
              </w:rPr>
            </w:pPr>
            <w:r w:rsidRPr="00E64ED2">
              <w:rPr>
                <w:b/>
              </w:rPr>
              <w:t>Entwicklungsgeschichte: Entwicklungsetappen, Wendepunkte, Schlüsselereignisse</w:t>
            </w:r>
          </w:p>
        </w:tc>
        <w:tc>
          <w:tcPr>
            <w:tcW w:w="4643" w:type="dxa"/>
            <w:shd w:val="clear" w:color="auto" w:fill="D9D9D9" w:themeFill="background1" w:themeFillShade="D9"/>
          </w:tcPr>
          <w:p w14:paraId="091B7915" w14:textId="77777777" w:rsidR="00AC5CF4" w:rsidRPr="00AC5CF4" w:rsidRDefault="00AC5CF4" w:rsidP="00A075C3">
            <w:pPr>
              <w:widowControl w:val="0"/>
              <w:rPr>
                <w:sz w:val="16"/>
              </w:rPr>
            </w:pPr>
            <w:r w:rsidRPr="000E3FCF">
              <w:rPr>
                <w:sz w:val="18"/>
                <w:szCs w:val="22"/>
              </w:rPr>
              <w:t>Beginn/Ende von Paarbeziehungen; Geburtsdaten Kind/er; Ortswechsel, Schulwechsel, Todesfälle; Ereignisse mit Bezug zu Ressourcen und Krisen; möglicherweise grafische Übersicht zur Familienkonstellation / Wohnsituation</w:t>
            </w:r>
          </w:p>
        </w:tc>
      </w:tr>
      <w:tr w:rsidR="00AC5CF4" w14:paraId="063305D4" w14:textId="77777777" w:rsidTr="00871CA7">
        <w:trPr>
          <w:trHeight w:val="1134"/>
        </w:trPr>
        <w:tc>
          <w:tcPr>
            <w:tcW w:w="9287" w:type="dxa"/>
            <w:gridSpan w:val="2"/>
            <w:shd w:val="clear" w:color="auto" w:fill="auto"/>
          </w:tcPr>
          <w:p w14:paraId="5041E4C3" w14:textId="77777777" w:rsidR="00FC71FB" w:rsidRDefault="00FC71FB" w:rsidP="00FC71FB">
            <w:pPr>
              <w:widowControl w:val="0"/>
              <w:rPr>
                <w:sz w:val="18"/>
              </w:rPr>
            </w:pPr>
          </w:p>
          <w:p w14:paraId="00B04AD2" w14:textId="0AF43407" w:rsidR="00871CA7" w:rsidRDefault="00287FDB" w:rsidP="00FC71FB">
            <w:pPr>
              <w:widowControl w:val="0"/>
              <w:rPr>
                <w:sz w:val="18"/>
              </w:rPr>
            </w:pPr>
            <w:r>
              <w:rPr>
                <w:sz w:val="18"/>
              </w:rPr>
              <w:t xml:space="preserve">Text </w:t>
            </w:r>
            <w:r w:rsidR="00871CA7">
              <w:rPr>
                <w:sz w:val="18"/>
              </w:rPr>
              <w:t>…</w:t>
            </w:r>
          </w:p>
        </w:tc>
      </w:tr>
    </w:tbl>
    <w:p w14:paraId="29290222" w14:textId="77777777" w:rsidR="00AC5CF4" w:rsidRPr="00135851" w:rsidRDefault="00AC5CF4" w:rsidP="00706F65">
      <w:pPr>
        <w:rPr>
          <w:sz w:val="18"/>
        </w:rPr>
      </w:pPr>
    </w:p>
    <w:p w14:paraId="3E432D6E" w14:textId="4D47659C" w:rsidR="00FC71FB" w:rsidRPr="00FC71FB" w:rsidRDefault="00135851" w:rsidP="00FC71FB">
      <w:pPr>
        <w:pStyle w:val="berschrift2"/>
        <w:keepLines w:val="0"/>
        <w:widowControl w:val="0"/>
        <w:ind w:left="578" w:hanging="578"/>
      </w:pPr>
      <w:r>
        <w:t>Hilfesystemgeschichte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AC5CF4" w14:paraId="2065AC79" w14:textId="77777777" w:rsidTr="00871CA7">
        <w:tc>
          <w:tcPr>
            <w:tcW w:w="4644" w:type="dxa"/>
            <w:shd w:val="clear" w:color="auto" w:fill="D9D9D9" w:themeFill="background1" w:themeFillShade="D9"/>
          </w:tcPr>
          <w:p w14:paraId="04997932" w14:textId="77777777" w:rsidR="00AC5CF4" w:rsidRPr="00E64ED2" w:rsidRDefault="00AC5CF4" w:rsidP="00A075C3">
            <w:pPr>
              <w:widowControl w:val="0"/>
              <w:rPr>
                <w:b/>
              </w:rPr>
            </w:pPr>
            <w:r w:rsidRPr="00E64ED2">
              <w:rPr>
                <w:b/>
              </w:rPr>
              <w:t>Frühere Kontakte mit Fachstellen und Behörden</w:t>
            </w:r>
          </w:p>
        </w:tc>
        <w:tc>
          <w:tcPr>
            <w:tcW w:w="4643" w:type="dxa"/>
            <w:shd w:val="clear" w:color="auto" w:fill="D9D9D9" w:themeFill="background1" w:themeFillShade="D9"/>
          </w:tcPr>
          <w:p w14:paraId="0ECB1808" w14:textId="77777777" w:rsidR="00AC5CF4" w:rsidRPr="000E3FCF" w:rsidRDefault="00AC5CF4" w:rsidP="00A075C3">
            <w:pPr>
              <w:widowControl w:val="0"/>
              <w:rPr>
                <w:sz w:val="18"/>
                <w:szCs w:val="22"/>
              </w:rPr>
            </w:pPr>
            <w:r w:rsidRPr="000E3FCF">
              <w:rPr>
                <w:sz w:val="18"/>
                <w:szCs w:val="22"/>
              </w:rPr>
              <w:t>Gefährdungsmeldung – Bisherige Aktivitäten von Fachstellen und Behörden – Bisherige Leistungen, Anlässe, Indikationen - Bisherige Kindesschutzmassnahmen</w:t>
            </w:r>
          </w:p>
        </w:tc>
      </w:tr>
      <w:tr w:rsidR="00AC5CF4" w:rsidRPr="00287FDB" w14:paraId="5C600543" w14:textId="77777777" w:rsidTr="00871CA7">
        <w:trPr>
          <w:trHeight w:val="1134"/>
        </w:trPr>
        <w:tc>
          <w:tcPr>
            <w:tcW w:w="9287" w:type="dxa"/>
            <w:gridSpan w:val="2"/>
            <w:shd w:val="clear" w:color="auto" w:fill="auto"/>
          </w:tcPr>
          <w:p w14:paraId="332AC45E" w14:textId="77777777" w:rsidR="008970BA" w:rsidRPr="00287FDB" w:rsidRDefault="008970BA" w:rsidP="009879F8">
            <w:pPr>
              <w:keepNext w:val="0"/>
              <w:widowControl w:val="0"/>
              <w:rPr>
                <w:sz w:val="20"/>
                <w:szCs w:val="18"/>
              </w:rPr>
            </w:pPr>
          </w:p>
          <w:p w14:paraId="77964EF5" w14:textId="579E4A61" w:rsidR="00871CA7" w:rsidRPr="00287FDB" w:rsidRDefault="00287FDB" w:rsidP="009879F8">
            <w:pPr>
              <w:keepNext w:val="0"/>
              <w:widowControl w:val="0"/>
              <w:rPr>
                <w:sz w:val="20"/>
                <w:szCs w:val="18"/>
              </w:rPr>
            </w:pPr>
            <w:r w:rsidRPr="00287FDB">
              <w:rPr>
                <w:sz w:val="20"/>
                <w:szCs w:val="18"/>
              </w:rPr>
              <w:t xml:space="preserve">Text </w:t>
            </w:r>
            <w:r w:rsidR="00871CA7" w:rsidRPr="00287FDB">
              <w:rPr>
                <w:sz w:val="20"/>
                <w:szCs w:val="18"/>
              </w:rPr>
              <w:t>…</w:t>
            </w:r>
          </w:p>
        </w:tc>
      </w:tr>
    </w:tbl>
    <w:p w14:paraId="7D9EFA05" w14:textId="77777777" w:rsidR="00A91280" w:rsidRDefault="009E1284" w:rsidP="00B870D0">
      <w:pPr>
        <w:pStyle w:val="berschrift1"/>
      </w:pPr>
      <w:r>
        <w:t xml:space="preserve">Übersicht über Vorgehensweisen im </w:t>
      </w:r>
      <w:r w:rsidR="00B870D0">
        <w:t>Abklärungsprozess</w:t>
      </w:r>
      <w:r>
        <w:t xml:space="preserve"> (Bericht)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7"/>
      </w:tblGrid>
      <w:tr w:rsidR="009E1284" w14:paraId="0809C3BA" w14:textId="77777777" w:rsidTr="00871CA7">
        <w:trPr>
          <w:trHeight w:val="1596"/>
        </w:trPr>
        <w:tc>
          <w:tcPr>
            <w:tcW w:w="9344" w:type="dxa"/>
            <w:shd w:val="clear" w:color="auto" w:fill="D9D9D9" w:themeFill="background1" w:themeFillShade="D9"/>
          </w:tcPr>
          <w:p w14:paraId="7D783803" w14:textId="7B61A785" w:rsidR="009E1284" w:rsidRPr="007C51B2" w:rsidRDefault="009E1284" w:rsidP="00FC71FB">
            <w:pPr>
              <w:widowControl w:val="0"/>
              <w:rPr>
                <w:sz w:val="20"/>
              </w:rPr>
            </w:pPr>
            <w:r w:rsidRPr="009E1284">
              <w:rPr>
                <w:sz w:val="20"/>
              </w:rPr>
              <w:t xml:space="preserve">Welche Dokumente, Gutachten usw. lagen bereits vor und wurden einbezogen? Welche Gutachten wurden angefordert? Welche Schritte wurden unternommen? (Zeitraum, Gespräche, Hausbesuche) Mit wem wurden Gespräche geführt? Wann wurden Gespräche mit dem Kind geführt bzw. wann wurde das Kind in Augenschein genommen? Wurden auch mit nicht-sorgeberechtigten Personen gesprochen? Welche Fachstellen, welche konkrete Personen, welche weiteren Fachpersonen wurden einbezogen? </w:t>
            </w:r>
            <w:r w:rsidR="00D3257C">
              <w:rPr>
                <w:sz w:val="20"/>
              </w:rPr>
              <w:t xml:space="preserve">Inwieweit wurden Kolleginnen/Kollegen und/oder Vorgesetzte in den Abklärungsprozess einbezogen? (ggf. Zeitpunkt) </w:t>
            </w:r>
          </w:p>
        </w:tc>
      </w:tr>
      <w:tr w:rsidR="007C51B2" w14:paraId="02CE828D" w14:textId="77777777" w:rsidTr="00871CA7">
        <w:trPr>
          <w:trHeight w:val="1134"/>
        </w:trPr>
        <w:tc>
          <w:tcPr>
            <w:tcW w:w="9344" w:type="dxa"/>
            <w:shd w:val="clear" w:color="auto" w:fill="auto"/>
          </w:tcPr>
          <w:p w14:paraId="2E4C4212" w14:textId="77777777" w:rsidR="003129CE" w:rsidRDefault="003129CE" w:rsidP="009879F8">
            <w:pPr>
              <w:keepNext w:val="0"/>
              <w:widowControl w:val="0"/>
              <w:rPr>
                <w:sz w:val="20"/>
              </w:rPr>
            </w:pPr>
          </w:p>
          <w:p w14:paraId="79A67B20" w14:textId="642BF082" w:rsidR="00871CA7" w:rsidRPr="009E1284" w:rsidRDefault="00287FDB" w:rsidP="009879F8">
            <w:pPr>
              <w:keepNext w:val="0"/>
              <w:widowControl w:val="0"/>
              <w:rPr>
                <w:sz w:val="20"/>
              </w:rPr>
            </w:pPr>
            <w:r>
              <w:rPr>
                <w:sz w:val="20"/>
              </w:rPr>
              <w:t xml:space="preserve">Text </w:t>
            </w:r>
            <w:r w:rsidR="00871CA7">
              <w:rPr>
                <w:sz w:val="20"/>
              </w:rPr>
              <w:t>…</w:t>
            </w:r>
          </w:p>
        </w:tc>
      </w:tr>
    </w:tbl>
    <w:p w14:paraId="4772FB84" w14:textId="712CD2E7" w:rsidR="00871CA7" w:rsidRDefault="00871CA7">
      <w:pPr>
        <w:spacing w:after="200" w:line="276" w:lineRule="auto"/>
        <w:rPr>
          <w:rFonts w:eastAsiaTheme="majorEastAsia" w:cstheme="majorBidi"/>
          <w:b/>
          <w:bCs/>
          <w:sz w:val="28"/>
          <w:szCs w:val="28"/>
        </w:rPr>
      </w:pPr>
    </w:p>
    <w:p w14:paraId="5FA3EC64" w14:textId="77777777" w:rsidR="00871CA7" w:rsidRDefault="00871CA7">
      <w:pPr>
        <w:spacing w:after="200" w:line="276" w:lineRule="auto"/>
        <w:rPr>
          <w:rFonts w:eastAsiaTheme="majorEastAsia" w:cstheme="majorBidi"/>
          <w:b/>
          <w:bCs/>
          <w:sz w:val="28"/>
          <w:szCs w:val="28"/>
        </w:rPr>
      </w:pPr>
      <w:r>
        <w:rPr>
          <w:rFonts w:eastAsiaTheme="majorEastAsia" w:cstheme="majorBidi"/>
          <w:b/>
          <w:bCs/>
          <w:sz w:val="28"/>
          <w:szCs w:val="28"/>
        </w:rPr>
        <w:br w:type="page"/>
      </w:r>
    </w:p>
    <w:p w14:paraId="286707D2" w14:textId="2EB09790" w:rsidR="008970BA" w:rsidRDefault="00806727" w:rsidP="008970BA">
      <w:pPr>
        <w:pStyle w:val="berschrift1"/>
      </w:pPr>
      <w:r w:rsidRPr="00E03093">
        <w:lastRenderedPageBreak/>
        <w:t>Kindeswohleinschätzung</w:t>
      </w:r>
      <w:r>
        <w:t xml:space="preserve">: </w:t>
      </w:r>
      <w:r w:rsidR="00E77A36" w:rsidRPr="00E03093">
        <w:t xml:space="preserve">Einschätzung der Sicherheit und Grundversorgung des Kindes </w:t>
      </w:r>
      <w:r w:rsidR="003E6793">
        <w:t xml:space="preserve">(Ausschluss einer </w:t>
      </w:r>
      <w:r w:rsidR="009E1284">
        <w:t xml:space="preserve">akuten </w:t>
      </w:r>
      <w:r w:rsidR="003E6793">
        <w:t>Kindswohlgefährdung)</w:t>
      </w:r>
    </w:p>
    <w:p w14:paraId="7BECD9AE" w14:textId="6E053540" w:rsidR="00871CA7" w:rsidRPr="00FC3027" w:rsidRDefault="00871CA7" w:rsidP="00871CA7">
      <w:pPr>
        <w:pStyle w:val="berschrift2"/>
        <w:rPr>
          <w:sz w:val="16"/>
        </w:rPr>
      </w:pPr>
      <w:r w:rsidRPr="00FC3027">
        <w:rPr>
          <w:rFonts w:eastAsia="Times New Roman"/>
          <w:lang w:eastAsia="de-CH"/>
        </w:rPr>
        <w:t>Erscheinungsbild und Entwicklungsstand des Kindes / der Kinder (gem. Auftrag)</w:t>
      </w:r>
    </w:p>
    <w:p w14:paraId="1CB93D0B" w14:textId="4867DA07" w:rsidR="00871CA7" w:rsidRDefault="00871CA7" w:rsidP="00871CA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871CA7" w14:paraId="3327479C" w14:textId="77777777" w:rsidTr="00871CA7">
        <w:tc>
          <w:tcPr>
            <w:tcW w:w="9287" w:type="dxa"/>
            <w:shd w:val="clear" w:color="auto" w:fill="FFDDDD"/>
          </w:tcPr>
          <w:p w14:paraId="17318F30" w14:textId="77777777" w:rsidR="00871CA7" w:rsidRPr="00871CA7" w:rsidRDefault="00871CA7" w:rsidP="00871CA7">
            <w:pPr>
              <w:widowControl w:val="0"/>
              <w:rPr>
                <w:sz w:val="20"/>
                <w:szCs w:val="24"/>
              </w:rPr>
            </w:pPr>
            <w:r w:rsidRPr="00871CA7">
              <w:rPr>
                <w:sz w:val="20"/>
                <w:szCs w:val="24"/>
              </w:rPr>
              <w:t>Äussere Erscheinung, motorische Entwicklung, Seh- und Hörvermögen, Sprachentwicklung, geistige Entwicklung, soziale Entwicklung, emotionale Entwicklung, psychosoziales Verhalten, Gesundheit, besondere Symptome der Kinder</w:t>
            </w:r>
          </w:p>
          <w:p w14:paraId="634EED6A" w14:textId="77777777" w:rsidR="00871CA7" w:rsidRDefault="00871CA7" w:rsidP="00871CA7">
            <w:pPr>
              <w:widowControl w:val="0"/>
              <w:rPr>
                <w:sz w:val="20"/>
                <w:szCs w:val="24"/>
              </w:rPr>
            </w:pPr>
          </w:p>
          <w:p w14:paraId="65F6F890" w14:textId="77777777" w:rsidR="00871CA7" w:rsidRPr="00FC3027" w:rsidRDefault="00871CA7" w:rsidP="00507624">
            <w:pPr>
              <w:pStyle w:val="Listenabsatz"/>
              <w:widowControl w:val="0"/>
              <w:numPr>
                <w:ilvl w:val="0"/>
                <w:numId w:val="6"/>
              </w:numPr>
              <w:ind w:left="360"/>
              <w:rPr>
                <w:i/>
                <w:iCs/>
                <w:sz w:val="20"/>
                <w:szCs w:val="18"/>
              </w:rPr>
            </w:pPr>
            <w:r w:rsidRPr="00FC3027">
              <w:rPr>
                <w:i/>
                <w:iCs/>
                <w:sz w:val="20"/>
                <w:szCs w:val="18"/>
              </w:rPr>
              <w:t xml:space="preserve">Was haben wir beobachtet? Was haben wir in Gesprächen mit Kind und Eltern erfahren? Was sind unsere Schlussfolgerungen und Interpretationen? </w:t>
            </w:r>
          </w:p>
          <w:p w14:paraId="4EAA8C38" w14:textId="77777777" w:rsidR="00871CA7" w:rsidRPr="00FC3027" w:rsidRDefault="00871CA7" w:rsidP="00871CA7">
            <w:pPr>
              <w:keepNext w:val="0"/>
              <w:widowControl w:val="0"/>
              <w:rPr>
                <w:i/>
                <w:iCs/>
                <w:sz w:val="20"/>
                <w:szCs w:val="18"/>
              </w:rPr>
            </w:pPr>
          </w:p>
          <w:p w14:paraId="546B4AF4" w14:textId="7FD22D5C" w:rsidR="00871CA7" w:rsidRPr="000E3FCF" w:rsidRDefault="00871CA7" w:rsidP="00507624">
            <w:pPr>
              <w:pStyle w:val="Listenabsatz"/>
              <w:widowControl w:val="0"/>
              <w:numPr>
                <w:ilvl w:val="0"/>
                <w:numId w:val="6"/>
              </w:numPr>
              <w:ind w:left="360"/>
              <w:rPr>
                <w:sz w:val="18"/>
                <w:szCs w:val="22"/>
              </w:rPr>
            </w:pPr>
            <w:r w:rsidRPr="00FC3027">
              <w:rPr>
                <w:i/>
                <w:iCs/>
                <w:sz w:val="20"/>
                <w:szCs w:val="18"/>
              </w:rPr>
              <w:t>Welche Aussagen von Dritten liegen uns vor? Was wurde von Dritten beobachtet? Welche Interpretationen und Meinungen wurden uns von Dritten mitgeteilt?</w:t>
            </w:r>
          </w:p>
        </w:tc>
      </w:tr>
      <w:tr w:rsidR="00871CA7" w:rsidRPr="00287FDB" w14:paraId="00B274D4" w14:textId="77777777" w:rsidTr="00871CA7">
        <w:trPr>
          <w:trHeight w:val="1134"/>
        </w:trPr>
        <w:tc>
          <w:tcPr>
            <w:tcW w:w="9287" w:type="dxa"/>
            <w:shd w:val="clear" w:color="auto" w:fill="auto"/>
          </w:tcPr>
          <w:p w14:paraId="04F304C4" w14:textId="77777777" w:rsidR="00871CA7" w:rsidRPr="00287FDB" w:rsidRDefault="00871CA7" w:rsidP="00871CA7">
            <w:pPr>
              <w:keepNext w:val="0"/>
              <w:widowControl w:val="0"/>
              <w:rPr>
                <w:sz w:val="20"/>
                <w:szCs w:val="18"/>
              </w:rPr>
            </w:pPr>
          </w:p>
          <w:p w14:paraId="7A0A858D" w14:textId="6DA6D937" w:rsidR="00871CA7" w:rsidRPr="00287FDB" w:rsidRDefault="008E203A" w:rsidP="00871CA7">
            <w:pPr>
              <w:keepNext w:val="0"/>
              <w:widowControl w:val="0"/>
              <w:rPr>
                <w:sz w:val="20"/>
                <w:szCs w:val="18"/>
              </w:rPr>
            </w:pPr>
            <w:r w:rsidRPr="00287FDB">
              <w:rPr>
                <w:sz w:val="20"/>
                <w:szCs w:val="18"/>
              </w:rPr>
              <w:t xml:space="preserve">Text </w:t>
            </w:r>
            <w:r w:rsidR="00871CA7" w:rsidRPr="00287FDB">
              <w:rPr>
                <w:sz w:val="20"/>
                <w:szCs w:val="18"/>
              </w:rPr>
              <w:t>…</w:t>
            </w:r>
          </w:p>
        </w:tc>
      </w:tr>
    </w:tbl>
    <w:p w14:paraId="4BF9D862" w14:textId="2E258AC7" w:rsidR="00871CA7" w:rsidRDefault="00871CA7" w:rsidP="00871CA7">
      <w:pPr>
        <w:pStyle w:val="berschrift2"/>
        <w:rPr>
          <w:rFonts w:eastAsia="Times New Roman"/>
        </w:rPr>
      </w:pPr>
      <w:r w:rsidRPr="00871CA7">
        <w:rPr>
          <w:rFonts w:eastAsia="Times New Roman"/>
          <w:lang w:eastAsia="de-CH"/>
        </w:rPr>
        <w:t>Erscheinungsbild und Personenmerkmale, Lebenssituation und Erziehungspraxis der Eltern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871CA7" w14:paraId="3A370E90" w14:textId="77777777" w:rsidTr="00871CA7">
        <w:tc>
          <w:tcPr>
            <w:tcW w:w="9287" w:type="dxa"/>
            <w:shd w:val="clear" w:color="auto" w:fill="FFDDDD"/>
          </w:tcPr>
          <w:p w14:paraId="3E3B210D" w14:textId="77777777" w:rsidR="00871CA7" w:rsidRPr="00FC3027" w:rsidRDefault="00871CA7" w:rsidP="00871CA7">
            <w:pPr>
              <w:widowControl w:val="0"/>
              <w:rPr>
                <w:sz w:val="20"/>
                <w:szCs w:val="24"/>
              </w:rPr>
            </w:pPr>
            <w:r w:rsidRPr="00FC3027">
              <w:rPr>
                <w:sz w:val="20"/>
                <w:szCs w:val="24"/>
              </w:rPr>
              <w:t>Alter, Gesundheit, Erwerbstätigkeit, Einkommen, Aufenthalt;</w:t>
            </w:r>
          </w:p>
          <w:p w14:paraId="7D6FC6DC" w14:textId="77777777" w:rsidR="00871CA7" w:rsidRDefault="00871CA7" w:rsidP="00871CA7">
            <w:pPr>
              <w:widowControl w:val="0"/>
              <w:rPr>
                <w:sz w:val="20"/>
                <w:szCs w:val="24"/>
              </w:rPr>
            </w:pPr>
            <w:r w:rsidRPr="00FC3027">
              <w:rPr>
                <w:sz w:val="20"/>
                <w:szCs w:val="24"/>
              </w:rPr>
              <w:t>Haltung der Eltern zum Kind; Sichtweisen der Eltern in Bezug auf das Kind, Aufsicht, Versorgung und Entwicklungsförderung</w:t>
            </w:r>
          </w:p>
          <w:p w14:paraId="2E427D56" w14:textId="77777777" w:rsidR="00871CA7" w:rsidRDefault="00871CA7" w:rsidP="00871CA7">
            <w:pPr>
              <w:widowControl w:val="0"/>
              <w:rPr>
                <w:sz w:val="20"/>
                <w:szCs w:val="24"/>
              </w:rPr>
            </w:pPr>
          </w:p>
          <w:p w14:paraId="47CF24CF" w14:textId="77777777" w:rsidR="00871CA7" w:rsidRPr="00FC3027" w:rsidRDefault="00871CA7" w:rsidP="00507624">
            <w:pPr>
              <w:pStyle w:val="Listenabsatz"/>
              <w:widowControl w:val="0"/>
              <w:numPr>
                <w:ilvl w:val="0"/>
                <w:numId w:val="6"/>
              </w:numPr>
              <w:ind w:left="360"/>
              <w:rPr>
                <w:i/>
                <w:iCs/>
                <w:sz w:val="20"/>
                <w:szCs w:val="18"/>
              </w:rPr>
            </w:pPr>
            <w:r w:rsidRPr="00FC3027">
              <w:rPr>
                <w:i/>
                <w:iCs/>
                <w:sz w:val="20"/>
                <w:szCs w:val="18"/>
              </w:rPr>
              <w:t xml:space="preserve">Was haben wir beobachtet? Was haben wir in Gesprächen mit Kind und Eltern erfahren? Was sind unsere Schlussfolgerungen und Interpretationen? </w:t>
            </w:r>
          </w:p>
          <w:p w14:paraId="70C3E77F" w14:textId="77777777" w:rsidR="00871CA7" w:rsidRPr="00FC3027" w:rsidRDefault="00871CA7" w:rsidP="00871CA7">
            <w:pPr>
              <w:keepNext w:val="0"/>
              <w:widowControl w:val="0"/>
              <w:rPr>
                <w:i/>
                <w:iCs/>
                <w:sz w:val="20"/>
                <w:szCs w:val="18"/>
              </w:rPr>
            </w:pPr>
          </w:p>
          <w:p w14:paraId="2694EC39" w14:textId="77777777" w:rsidR="00871CA7" w:rsidRPr="000E3FCF" w:rsidRDefault="00871CA7" w:rsidP="00507624">
            <w:pPr>
              <w:pStyle w:val="Listenabsatz"/>
              <w:widowControl w:val="0"/>
              <w:numPr>
                <w:ilvl w:val="0"/>
                <w:numId w:val="6"/>
              </w:numPr>
              <w:ind w:left="360"/>
              <w:rPr>
                <w:sz w:val="18"/>
                <w:szCs w:val="22"/>
              </w:rPr>
            </w:pPr>
            <w:r w:rsidRPr="00FC3027">
              <w:rPr>
                <w:i/>
                <w:iCs/>
                <w:sz w:val="20"/>
                <w:szCs w:val="18"/>
              </w:rPr>
              <w:t>Welche Aussagen von Dritten liegen uns vor? Was wurde von Dritten beobachtet? Welche Interpretationen und Meinungen wurden uns von Dritten mitgeteilt?</w:t>
            </w:r>
          </w:p>
        </w:tc>
      </w:tr>
      <w:tr w:rsidR="00871CA7" w:rsidRPr="00287FDB" w14:paraId="56870DBF" w14:textId="77777777" w:rsidTr="00871CA7">
        <w:trPr>
          <w:trHeight w:val="1134"/>
        </w:trPr>
        <w:tc>
          <w:tcPr>
            <w:tcW w:w="9287" w:type="dxa"/>
            <w:shd w:val="clear" w:color="auto" w:fill="auto"/>
          </w:tcPr>
          <w:p w14:paraId="6D368B91" w14:textId="77777777" w:rsidR="00871CA7" w:rsidRPr="00287FDB" w:rsidRDefault="00871CA7" w:rsidP="00871CA7">
            <w:pPr>
              <w:keepNext w:val="0"/>
              <w:widowControl w:val="0"/>
              <w:rPr>
                <w:sz w:val="20"/>
                <w:szCs w:val="18"/>
              </w:rPr>
            </w:pPr>
          </w:p>
          <w:p w14:paraId="60953109" w14:textId="62BD754D" w:rsidR="00871CA7" w:rsidRPr="00287FDB" w:rsidRDefault="008E203A" w:rsidP="00871CA7">
            <w:pPr>
              <w:keepNext w:val="0"/>
              <w:widowControl w:val="0"/>
              <w:rPr>
                <w:sz w:val="20"/>
                <w:szCs w:val="18"/>
              </w:rPr>
            </w:pPr>
            <w:r w:rsidRPr="00287FDB">
              <w:rPr>
                <w:sz w:val="20"/>
                <w:szCs w:val="18"/>
              </w:rPr>
              <w:t xml:space="preserve">Text </w:t>
            </w:r>
            <w:r w:rsidR="00871CA7" w:rsidRPr="00287FDB">
              <w:rPr>
                <w:sz w:val="20"/>
                <w:szCs w:val="18"/>
              </w:rPr>
              <w:t>…</w:t>
            </w:r>
          </w:p>
        </w:tc>
      </w:tr>
    </w:tbl>
    <w:p w14:paraId="37242854" w14:textId="2A1F3162" w:rsidR="00871CA7" w:rsidRDefault="00871CA7" w:rsidP="00871CA7">
      <w:pPr>
        <w:pStyle w:val="berschrift2"/>
        <w:rPr>
          <w:rFonts w:eastAsia="Times New Roman"/>
        </w:rPr>
      </w:pPr>
      <w:r w:rsidRPr="00871CA7">
        <w:rPr>
          <w:rFonts w:eastAsia="Times New Roman"/>
          <w:lang w:eastAsia="de-CH"/>
        </w:rPr>
        <w:t>Lebensumstände des Kindes und seiner Familie</w:t>
      </w:r>
    </w:p>
    <w:p w14:paraId="09B642BD" w14:textId="302B00BD" w:rsidR="00711648" w:rsidRDefault="00711648" w:rsidP="0071164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711648" w14:paraId="204F9777" w14:textId="77777777" w:rsidTr="00F711D3">
        <w:tc>
          <w:tcPr>
            <w:tcW w:w="9287" w:type="dxa"/>
            <w:shd w:val="clear" w:color="auto" w:fill="FFDDDD"/>
          </w:tcPr>
          <w:p w14:paraId="0278DE09" w14:textId="77777777" w:rsidR="00711648" w:rsidRPr="00711648" w:rsidRDefault="00711648" w:rsidP="00711648">
            <w:pPr>
              <w:keepNext w:val="0"/>
              <w:widowControl w:val="0"/>
              <w:rPr>
                <w:sz w:val="20"/>
                <w:szCs w:val="24"/>
              </w:rPr>
            </w:pPr>
            <w:r w:rsidRPr="00711648">
              <w:rPr>
                <w:sz w:val="20"/>
                <w:szCs w:val="24"/>
              </w:rPr>
              <w:t>Materielle Absicherung; Wohnverhältnisse, Nachbarschaft, soziale Integration;</w:t>
            </w:r>
          </w:p>
          <w:p w14:paraId="71EABE0F" w14:textId="77777777" w:rsidR="00711648" w:rsidRPr="00711648" w:rsidRDefault="00711648" w:rsidP="00711648">
            <w:pPr>
              <w:widowControl w:val="0"/>
              <w:rPr>
                <w:sz w:val="24"/>
                <w:szCs w:val="32"/>
              </w:rPr>
            </w:pPr>
            <w:r w:rsidRPr="00711648">
              <w:rPr>
                <w:sz w:val="20"/>
                <w:szCs w:val="24"/>
              </w:rPr>
              <w:t>Betreuungssituationen in der Familie; Integration und Sicherheit in ausserfamiliäre Kinderbetreuung, Kindergarten, Schule</w:t>
            </w:r>
            <w:r w:rsidRPr="00711648">
              <w:rPr>
                <w:sz w:val="24"/>
                <w:szCs w:val="32"/>
              </w:rPr>
              <w:t xml:space="preserve"> </w:t>
            </w:r>
          </w:p>
          <w:p w14:paraId="08E33505" w14:textId="77777777" w:rsidR="00711648" w:rsidRDefault="00711648" w:rsidP="00F711D3">
            <w:pPr>
              <w:widowControl w:val="0"/>
              <w:rPr>
                <w:sz w:val="20"/>
                <w:szCs w:val="24"/>
              </w:rPr>
            </w:pPr>
          </w:p>
          <w:p w14:paraId="0F75B99E" w14:textId="77777777" w:rsidR="00711648" w:rsidRPr="00FC3027" w:rsidRDefault="00711648" w:rsidP="00507624">
            <w:pPr>
              <w:pStyle w:val="Listenabsatz"/>
              <w:widowControl w:val="0"/>
              <w:numPr>
                <w:ilvl w:val="0"/>
                <w:numId w:val="6"/>
              </w:numPr>
              <w:ind w:left="360"/>
              <w:rPr>
                <w:i/>
                <w:iCs/>
                <w:sz w:val="20"/>
                <w:szCs w:val="18"/>
              </w:rPr>
            </w:pPr>
            <w:r w:rsidRPr="00FC3027">
              <w:rPr>
                <w:i/>
                <w:iCs/>
                <w:sz w:val="20"/>
                <w:szCs w:val="18"/>
              </w:rPr>
              <w:t xml:space="preserve">Was haben wir beobachtet? Was haben wir in Gesprächen mit Kind und Eltern erfahren? Was sind unsere Schlussfolgerungen und Interpretationen? </w:t>
            </w:r>
          </w:p>
          <w:p w14:paraId="325E89BD" w14:textId="77777777" w:rsidR="00711648" w:rsidRPr="00FC3027" w:rsidRDefault="00711648" w:rsidP="00F711D3">
            <w:pPr>
              <w:keepNext w:val="0"/>
              <w:widowControl w:val="0"/>
              <w:rPr>
                <w:i/>
                <w:iCs/>
                <w:sz w:val="20"/>
                <w:szCs w:val="18"/>
              </w:rPr>
            </w:pPr>
          </w:p>
          <w:p w14:paraId="6FD6D8FF" w14:textId="77777777" w:rsidR="00711648" w:rsidRPr="000E3FCF" w:rsidRDefault="00711648" w:rsidP="00507624">
            <w:pPr>
              <w:pStyle w:val="Listenabsatz"/>
              <w:widowControl w:val="0"/>
              <w:numPr>
                <w:ilvl w:val="0"/>
                <w:numId w:val="6"/>
              </w:numPr>
              <w:ind w:left="360"/>
              <w:rPr>
                <w:sz w:val="18"/>
                <w:szCs w:val="22"/>
              </w:rPr>
            </w:pPr>
            <w:r w:rsidRPr="00FC3027">
              <w:rPr>
                <w:i/>
                <w:iCs/>
                <w:sz w:val="20"/>
                <w:szCs w:val="18"/>
              </w:rPr>
              <w:t>Welche Aussagen von Dritten liegen uns vor? Was wurde von Dritten beobachtet? Welche Interpretationen und Meinungen wurden uns von Dritten mitgeteilt?</w:t>
            </w:r>
          </w:p>
        </w:tc>
      </w:tr>
      <w:tr w:rsidR="00711648" w:rsidRPr="00287FDB" w14:paraId="50CD486D" w14:textId="77777777" w:rsidTr="00F711D3">
        <w:trPr>
          <w:trHeight w:val="1134"/>
        </w:trPr>
        <w:tc>
          <w:tcPr>
            <w:tcW w:w="9287" w:type="dxa"/>
            <w:shd w:val="clear" w:color="auto" w:fill="auto"/>
          </w:tcPr>
          <w:p w14:paraId="28726834" w14:textId="77777777" w:rsidR="00711648" w:rsidRPr="00287FDB" w:rsidRDefault="00711648" w:rsidP="00F711D3">
            <w:pPr>
              <w:keepNext w:val="0"/>
              <w:widowControl w:val="0"/>
              <w:rPr>
                <w:sz w:val="20"/>
                <w:szCs w:val="18"/>
              </w:rPr>
            </w:pPr>
          </w:p>
          <w:p w14:paraId="481460AB" w14:textId="62A33F35" w:rsidR="00711648" w:rsidRPr="00287FDB" w:rsidRDefault="008E203A" w:rsidP="00F711D3">
            <w:pPr>
              <w:keepNext w:val="0"/>
              <w:widowControl w:val="0"/>
              <w:rPr>
                <w:sz w:val="20"/>
                <w:szCs w:val="18"/>
              </w:rPr>
            </w:pPr>
            <w:r w:rsidRPr="00287FDB">
              <w:rPr>
                <w:sz w:val="20"/>
                <w:szCs w:val="18"/>
              </w:rPr>
              <w:t xml:space="preserve">Text </w:t>
            </w:r>
            <w:r w:rsidR="00711648" w:rsidRPr="00287FDB">
              <w:rPr>
                <w:sz w:val="20"/>
                <w:szCs w:val="18"/>
              </w:rPr>
              <w:t>…</w:t>
            </w:r>
          </w:p>
        </w:tc>
      </w:tr>
    </w:tbl>
    <w:p w14:paraId="7CC80F59" w14:textId="2201CE7B" w:rsidR="00711648" w:rsidRDefault="00711648" w:rsidP="00711648"/>
    <w:p w14:paraId="3A5B15FB" w14:textId="77777777" w:rsidR="00711648" w:rsidRPr="00711648" w:rsidRDefault="00711648" w:rsidP="00711648">
      <w:pPr>
        <w:rPr>
          <w:lang w:eastAsia="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2349"/>
        <w:gridCol w:w="2322"/>
      </w:tblGrid>
      <w:tr w:rsidR="007C51B2" w:rsidRPr="00F451F1" w14:paraId="7FD83B90" w14:textId="77777777" w:rsidTr="00507624">
        <w:trPr>
          <w:trHeight w:val="266"/>
        </w:trPr>
        <w:tc>
          <w:tcPr>
            <w:tcW w:w="4616" w:type="dxa"/>
            <w:vMerge w:val="restart"/>
            <w:shd w:val="clear" w:color="auto" w:fill="FFDDDD"/>
          </w:tcPr>
          <w:p w14:paraId="2E3BDDC2" w14:textId="77777777" w:rsidR="007C51B2" w:rsidRDefault="007C51B2" w:rsidP="003129CE">
            <w:pPr>
              <w:widowControl w:val="0"/>
              <w:rPr>
                <w:b/>
              </w:rPr>
            </w:pPr>
            <w:r>
              <w:rPr>
                <w:b/>
              </w:rPr>
              <w:t>Z</w:t>
            </w:r>
            <w:r w:rsidRPr="00F451F1">
              <w:rPr>
                <w:b/>
              </w:rPr>
              <w:t xml:space="preserve">wischenresümee: Sind Sicherheit und Grundversorgung des Kindes gewährleistet? </w:t>
            </w:r>
          </w:p>
          <w:p w14:paraId="49B73A43" w14:textId="77777777" w:rsidR="007C51B2" w:rsidRPr="00F451F1" w:rsidRDefault="007C51B2" w:rsidP="003129CE">
            <w:pPr>
              <w:widowControl w:val="0"/>
            </w:pPr>
          </w:p>
        </w:tc>
        <w:tc>
          <w:tcPr>
            <w:tcW w:w="2349" w:type="dxa"/>
            <w:shd w:val="clear" w:color="auto" w:fill="FFDDDD"/>
          </w:tcPr>
          <w:p w14:paraId="1542ED91" w14:textId="77777777" w:rsidR="007C51B2" w:rsidRDefault="0049143A" w:rsidP="003129CE">
            <w:pPr>
              <w:widowControl w:val="0"/>
            </w:pPr>
            <w:sdt>
              <w:sdtPr>
                <w:id w:val="-649897994"/>
                <w14:checkbox>
                  <w14:checked w14:val="0"/>
                  <w14:checkedState w14:val="2612" w14:font="MS Gothic"/>
                  <w14:uncheckedState w14:val="2610" w14:font="MS Gothic"/>
                </w14:checkbox>
              </w:sdtPr>
              <w:sdtEndPr/>
              <w:sdtContent>
                <w:r w:rsidR="007C51B2">
                  <w:rPr>
                    <w:rFonts w:ascii="MS Gothic" w:eastAsia="MS Gothic" w:hAnsi="MS Gothic" w:hint="eastAsia"/>
                  </w:rPr>
                  <w:t>☐</w:t>
                </w:r>
              </w:sdtContent>
            </w:sdt>
            <w:r w:rsidR="007C51B2">
              <w:t xml:space="preserve">  </w:t>
            </w:r>
            <w:r w:rsidR="007C51B2" w:rsidRPr="00F451F1">
              <w:t xml:space="preserve">Ja </w:t>
            </w:r>
            <w:r w:rsidR="007C51B2">
              <w:t xml:space="preserve">   </w:t>
            </w:r>
          </w:p>
        </w:tc>
        <w:tc>
          <w:tcPr>
            <w:tcW w:w="2322" w:type="dxa"/>
            <w:shd w:val="clear" w:color="auto" w:fill="FFDDDD"/>
          </w:tcPr>
          <w:p w14:paraId="43A08341" w14:textId="77777777" w:rsidR="007C51B2" w:rsidRPr="00F451F1" w:rsidRDefault="0049143A" w:rsidP="003129CE">
            <w:pPr>
              <w:widowControl w:val="0"/>
            </w:pPr>
            <w:sdt>
              <w:sdtPr>
                <w:id w:val="-789587921"/>
                <w14:checkbox>
                  <w14:checked w14:val="0"/>
                  <w14:checkedState w14:val="2612" w14:font="MS Gothic"/>
                  <w14:uncheckedState w14:val="2610" w14:font="MS Gothic"/>
                </w14:checkbox>
              </w:sdtPr>
              <w:sdtEndPr/>
              <w:sdtContent>
                <w:r w:rsidR="007C51B2">
                  <w:rPr>
                    <w:rFonts w:ascii="MS Gothic" w:eastAsia="MS Gothic" w:hAnsi="MS Gothic" w:hint="eastAsia"/>
                  </w:rPr>
                  <w:t>☐</w:t>
                </w:r>
              </w:sdtContent>
            </w:sdt>
            <w:r w:rsidR="007C51B2">
              <w:t xml:space="preserve">  </w:t>
            </w:r>
            <w:r w:rsidR="007C51B2" w:rsidRPr="00F451F1">
              <w:t>Nein</w:t>
            </w:r>
          </w:p>
        </w:tc>
      </w:tr>
      <w:tr w:rsidR="007C51B2" w:rsidRPr="00F451F1" w14:paraId="02A8333B" w14:textId="77777777" w:rsidTr="00507624">
        <w:trPr>
          <w:trHeight w:val="925"/>
        </w:trPr>
        <w:tc>
          <w:tcPr>
            <w:tcW w:w="4616" w:type="dxa"/>
            <w:vMerge/>
            <w:tcBorders>
              <w:bottom w:val="single" w:sz="4" w:space="0" w:color="auto"/>
            </w:tcBorders>
            <w:shd w:val="clear" w:color="auto" w:fill="FFDDDD"/>
          </w:tcPr>
          <w:p w14:paraId="2571F32F" w14:textId="77777777" w:rsidR="007C51B2" w:rsidRDefault="007C51B2" w:rsidP="003129CE">
            <w:pPr>
              <w:widowControl w:val="0"/>
              <w:rPr>
                <w:b/>
              </w:rPr>
            </w:pPr>
          </w:p>
        </w:tc>
        <w:tc>
          <w:tcPr>
            <w:tcW w:w="2349" w:type="dxa"/>
            <w:tcBorders>
              <w:bottom w:val="single" w:sz="4" w:space="0" w:color="auto"/>
            </w:tcBorders>
            <w:shd w:val="clear" w:color="auto" w:fill="FFDDDD"/>
          </w:tcPr>
          <w:p w14:paraId="1F8B0CE5" w14:textId="77777777" w:rsidR="007C51B2" w:rsidRDefault="007C51B2" w:rsidP="003129CE">
            <w:pPr>
              <w:widowControl w:val="0"/>
            </w:pPr>
            <w:r>
              <w:t>Datum der Einschätzung:</w:t>
            </w:r>
          </w:p>
        </w:tc>
        <w:tc>
          <w:tcPr>
            <w:tcW w:w="2322" w:type="dxa"/>
            <w:tcBorders>
              <w:bottom w:val="single" w:sz="4" w:space="0" w:color="auto"/>
            </w:tcBorders>
            <w:shd w:val="clear" w:color="auto" w:fill="FFDDDD"/>
          </w:tcPr>
          <w:p w14:paraId="347A7739" w14:textId="77777777" w:rsidR="007C51B2" w:rsidRDefault="007C51B2" w:rsidP="003129CE">
            <w:pPr>
              <w:widowControl w:val="0"/>
            </w:pPr>
            <w:r>
              <w:t xml:space="preserve">Einschätzende Person: </w:t>
            </w:r>
          </w:p>
          <w:p w14:paraId="593C8ADD" w14:textId="77777777" w:rsidR="007C51B2" w:rsidRDefault="007C51B2" w:rsidP="003129CE">
            <w:pPr>
              <w:widowControl w:val="0"/>
            </w:pPr>
          </w:p>
        </w:tc>
      </w:tr>
      <w:tr w:rsidR="00B1021F" w:rsidRPr="00F451F1" w14:paraId="720073DE" w14:textId="77777777" w:rsidTr="00507624">
        <w:tc>
          <w:tcPr>
            <w:tcW w:w="4616" w:type="dxa"/>
            <w:tcBorders>
              <w:top w:val="single" w:sz="4" w:space="0" w:color="auto"/>
              <w:bottom w:val="single" w:sz="4" w:space="0" w:color="auto"/>
            </w:tcBorders>
            <w:shd w:val="clear" w:color="auto" w:fill="FFDDDD"/>
          </w:tcPr>
          <w:p w14:paraId="46D224FA" w14:textId="77777777" w:rsidR="00B1021F" w:rsidRDefault="00B1021F" w:rsidP="00875E5D">
            <w:pPr>
              <w:widowControl w:val="0"/>
            </w:pPr>
            <w:r>
              <w:t xml:space="preserve">Es sind </w:t>
            </w:r>
            <w:r w:rsidRPr="00711648">
              <w:rPr>
                <w:b/>
              </w:rPr>
              <w:t>Sofortmassnahmen erforderlich</w:t>
            </w:r>
            <w:r w:rsidRPr="00F451F1">
              <w:t xml:space="preserve"> (Einvernehmliche oder angeordnete Interventionen/Hilfen)</w:t>
            </w:r>
          </w:p>
          <w:p w14:paraId="09C203FA" w14:textId="4AE17855" w:rsidR="00507624" w:rsidRPr="00F451F1" w:rsidRDefault="00507624" w:rsidP="00875E5D">
            <w:pPr>
              <w:widowControl w:val="0"/>
            </w:pPr>
          </w:p>
        </w:tc>
        <w:tc>
          <w:tcPr>
            <w:tcW w:w="4671" w:type="dxa"/>
            <w:gridSpan w:val="2"/>
            <w:tcBorders>
              <w:top w:val="single" w:sz="4" w:space="0" w:color="auto"/>
              <w:bottom w:val="single" w:sz="4" w:space="0" w:color="auto"/>
            </w:tcBorders>
            <w:shd w:val="clear" w:color="auto" w:fill="FFDDDD"/>
          </w:tcPr>
          <w:p w14:paraId="2718E9FB" w14:textId="77777777" w:rsidR="00B1021F" w:rsidRDefault="0049143A" w:rsidP="006309DC">
            <w:pPr>
              <w:widowControl w:val="0"/>
              <w:rPr>
                <w:i/>
              </w:rPr>
            </w:pPr>
            <w:sdt>
              <w:sdtPr>
                <w:id w:val="-95715521"/>
                <w14:checkbox>
                  <w14:checked w14:val="0"/>
                  <w14:checkedState w14:val="2612" w14:font="MS Gothic"/>
                  <w14:uncheckedState w14:val="2610" w14:font="MS Gothic"/>
                </w14:checkbox>
              </w:sdtPr>
              <w:sdtEndPr/>
              <w:sdtContent>
                <w:r w:rsidR="00B1021F">
                  <w:rPr>
                    <w:rFonts w:ascii="MS Gothic" w:eastAsia="MS Gothic" w:hAnsi="MS Gothic" w:hint="eastAsia"/>
                  </w:rPr>
                  <w:t>☐</w:t>
                </w:r>
              </w:sdtContent>
            </w:sdt>
            <w:r w:rsidR="00B1021F">
              <w:t xml:space="preserve">  </w:t>
            </w:r>
            <w:r w:rsidR="00B1021F" w:rsidRPr="00F451F1">
              <w:t>Ja</w:t>
            </w:r>
            <w:r w:rsidR="006309DC">
              <w:t xml:space="preserve">: </w:t>
            </w:r>
            <w:r w:rsidR="00B1021F" w:rsidRPr="00CC4B75">
              <w:rPr>
                <w:i/>
              </w:rPr>
              <w:t>weiter zu 6. Sofortmassnahmen</w:t>
            </w:r>
          </w:p>
          <w:p w14:paraId="111BC926" w14:textId="37A889B5" w:rsidR="0064404B" w:rsidRPr="00F451F1" w:rsidRDefault="0064404B" w:rsidP="006309DC">
            <w:pPr>
              <w:widowControl w:val="0"/>
            </w:pPr>
          </w:p>
        </w:tc>
      </w:tr>
      <w:tr w:rsidR="000E3FCF" w:rsidRPr="00F451F1" w14:paraId="43FAAE33" w14:textId="77777777" w:rsidTr="00507624">
        <w:trPr>
          <w:trHeight w:val="3537"/>
        </w:trPr>
        <w:tc>
          <w:tcPr>
            <w:tcW w:w="9287" w:type="dxa"/>
            <w:gridSpan w:val="3"/>
            <w:tcBorders>
              <w:top w:val="single" w:sz="4" w:space="0" w:color="auto"/>
            </w:tcBorders>
            <w:shd w:val="clear" w:color="auto" w:fill="FFDDDD"/>
          </w:tcPr>
          <w:p w14:paraId="5BB83999" w14:textId="2486F529" w:rsidR="000E3FCF" w:rsidRDefault="000E3FCF" w:rsidP="0064404B">
            <w:pPr>
              <w:widowControl w:val="0"/>
            </w:pPr>
            <w:r>
              <w:t xml:space="preserve">Es sind </w:t>
            </w:r>
            <w:r w:rsidRPr="006309DC">
              <w:rPr>
                <w:b/>
              </w:rPr>
              <w:t>keine Sofortmassnahmen</w:t>
            </w:r>
            <w:r>
              <w:t xml:space="preserve"> erforderlich</w:t>
            </w:r>
          </w:p>
          <w:p w14:paraId="6877E97A" w14:textId="7D6D49F4" w:rsidR="000E3FCF" w:rsidRDefault="000E3FCF" w:rsidP="0064404B">
            <w:pPr>
              <w:widowControl w:val="0"/>
            </w:pPr>
          </w:p>
          <w:p w14:paraId="067634F1" w14:textId="03ED84CB" w:rsidR="000E3FCF" w:rsidRDefault="0049143A" w:rsidP="0064404B">
            <w:pPr>
              <w:widowControl w:val="0"/>
            </w:pPr>
            <w:sdt>
              <w:sdtPr>
                <w:id w:val="-1431960368"/>
                <w14:checkbox>
                  <w14:checked w14:val="0"/>
                  <w14:checkedState w14:val="2612" w14:font="MS Gothic"/>
                  <w14:uncheckedState w14:val="2610" w14:font="MS Gothic"/>
                </w14:checkbox>
              </w:sdtPr>
              <w:sdtEndPr/>
              <w:sdtContent>
                <w:r w:rsidR="000E3FCF">
                  <w:rPr>
                    <w:rFonts w:ascii="MS Gothic" w:eastAsia="MS Gothic" w:hAnsi="MS Gothic" w:hint="eastAsia"/>
                  </w:rPr>
                  <w:t>☐</w:t>
                </w:r>
              </w:sdtContent>
            </w:sdt>
            <w:r w:rsidR="000E3FCF">
              <w:t xml:space="preserve">  Der Auftrag schliesst eine Kernabklärung ein:</w:t>
            </w:r>
            <w:r w:rsidR="000E3FCF" w:rsidRPr="00CC4B75">
              <w:rPr>
                <w:i/>
              </w:rPr>
              <w:t xml:space="preserve"> weiter zu 7. Kernabklärung</w:t>
            </w:r>
            <w:r w:rsidR="000E3FCF">
              <w:t xml:space="preserve"> </w:t>
            </w:r>
          </w:p>
          <w:bookmarkStart w:id="1" w:name="_Hlk44686067"/>
          <w:p w14:paraId="680D525A" w14:textId="243AEC12" w:rsidR="008E203A" w:rsidRDefault="0049143A" w:rsidP="008E203A">
            <w:pPr>
              <w:widowControl w:val="0"/>
            </w:pPr>
            <w:sdt>
              <w:sdtPr>
                <w:id w:val="-1305162276"/>
                <w14:checkbox>
                  <w14:checked w14:val="0"/>
                  <w14:checkedState w14:val="2612" w14:font="MS Gothic"/>
                  <w14:uncheckedState w14:val="2610" w14:font="MS Gothic"/>
                </w14:checkbox>
              </w:sdtPr>
              <w:sdtEndPr/>
              <w:sdtContent>
                <w:r w:rsidR="008745CA">
                  <w:rPr>
                    <w:rFonts w:ascii="MS Gothic" w:eastAsia="MS Gothic" w:hAnsi="MS Gothic" w:hint="eastAsia"/>
                  </w:rPr>
                  <w:t>☐</w:t>
                </w:r>
              </w:sdtContent>
            </w:sdt>
            <w:r w:rsidR="008E203A">
              <w:t xml:space="preserve">  Der Auftrag schliesst eine Kernabklärung ein, aber die Ergebnisse dieser Kindeswohleinschätzung zeigen, dass diese zurzeit nicht erforderlich ist </w:t>
            </w:r>
            <w:r w:rsidR="008E203A" w:rsidRPr="008E203A">
              <w:rPr>
                <w:i/>
                <w:iCs/>
              </w:rPr>
              <w:t>(siehe Begründung)</w:t>
            </w:r>
            <w:r w:rsidR="008E203A">
              <w:t xml:space="preserve">. </w:t>
            </w:r>
          </w:p>
          <w:bookmarkEnd w:id="1"/>
          <w:p w14:paraId="4A0C0090" w14:textId="77777777" w:rsidR="008E203A" w:rsidRDefault="008E203A" w:rsidP="0064404B">
            <w:pPr>
              <w:widowControl w:val="0"/>
            </w:pPr>
          </w:p>
          <w:p w14:paraId="3825C66B" w14:textId="641C8D03" w:rsidR="00711648" w:rsidRDefault="0049143A" w:rsidP="00711648">
            <w:pPr>
              <w:widowControl w:val="0"/>
            </w:pPr>
            <w:sdt>
              <w:sdtPr>
                <w:id w:val="-1559246412"/>
                <w14:checkbox>
                  <w14:checked w14:val="0"/>
                  <w14:checkedState w14:val="2612" w14:font="MS Gothic"/>
                  <w14:uncheckedState w14:val="2610" w14:font="MS Gothic"/>
                </w14:checkbox>
              </w:sdtPr>
              <w:sdtEndPr/>
              <w:sdtContent>
                <w:r w:rsidR="00711648">
                  <w:rPr>
                    <w:rFonts w:ascii="MS Gothic" w:eastAsia="MS Gothic" w:hAnsi="MS Gothic" w:hint="eastAsia"/>
                  </w:rPr>
                  <w:t>☐</w:t>
                </w:r>
              </w:sdtContent>
            </w:sdt>
            <w:r w:rsidR="00711648">
              <w:t xml:space="preserve">  Der Auftrag bezieht sich nur auf eine Kindeswohleinschätzung </w:t>
            </w:r>
            <w:r w:rsidR="00711648" w:rsidRPr="00CC4B75">
              <w:rPr>
                <w:i/>
              </w:rPr>
              <w:t>(Bericht endet mit der Begründung im nächsten Feld)</w:t>
            </w:r>
            <w:r w:rsidR="00711648">
              <w:t xml:space="preserve"> </w:t>
            </w:r>
          </w:p>
          <w:p w14:paraId="365A92F8" w14:textId="77777777" w:rsidR="008E203A" w:rsidRDefault="008E203A" w:rsidP="00711648">
            <w:pPr>
              <w:widowControl w:val="0"/>
            </w:pPr>
          </w:p>
          <w:p w14:paraId="458678D3" w14:textId="679C4C87" w:rsidR="000E3FCF" w:rsidRDefault="0049143A" w:rsidP="0064404B">
            <w:pPr>
              <w:widowControl w:val="0"/>
              <w:rPr>
                <w:i/>
              </w:rPr>
            </w:pPr>
            <w:sdt>
              <w:sdtPr>
                <w:id w:val="79038459"/>
                <w14:checkbox>
                  <w14:checked w14:val="0"/>
                  <w14:checkedState w14:val="2612" w14:font="MS Gothic"/>
                  <w14:uncheckedState w14:val="2610" w14:font="MS Gothic"/>
                </w14:checkbox>
              </w:sdtPr>
              <w:sdtEndPr/>
              <w:sdtContent>
                <w:r w:rsidR="000E3FCF">
                  <w:rPr>
                    <w:rFonts w:ascii="MS Gothic" w:eastAsia="MS Gothic" w:hAnsi="MS Gothic" w:hint="eastAsia"/>
                  </w:rPr>
                  <w:t>☐</w:t>
                </w:r>
              </w:sdtContent>
            </w:sdt>
            <w:r w:rsidR="000E3FCF">
              <w:t xml:space="preserve">  Die Anordnung einer Kernabklärung durch die KESB ist erforderlich </w:t>
            </w:r>
            <w:r w:rsidR="000E3FCF" w:rsidRPr="00CC4B75">
              <w:rPr>
                <w:i/>
              </w:rPr>
              <w:t>(Bericht endet mit der Begründung im nächsten Feld)</w:t>
            </w:r>
          </w:p>
          <w:p w14:paraId="7230CA34" w14:textId="77777777" w:rsidR="008E203A" w:rsidRDefault="008E203A" w:rsidP="0064404B">
            <w:pPr>
              <w:widowControl w:val="0"/>
            </w:pPr>
          </w:p>
          <w:p w14:paraId="52D6131D" w14:textId="5859248C" w:rsidR="000E3FCF" w:rsidRDefault="0049143A" w:rsidP="0064404B">
            <w:pPr>
              <w:widowControl w:val="0"/>
              <w:rPr>
                <w:i/>
              </w:rPr>
            </w:pPr>
            <w:sdt>
              <w:sdtPr>
                <w:id w:val="301671221"/>
                <w14:checkbox>
                  <w14:checked w14:val="0"/>
                  <w14:checkedState w14:val="2612" w14:font="MS Gothic"/>
                  <w14:uncheckedState w14:val="2610" w14:font="MS Gothic"/>
                </w14:checkbox>
              </w:sdtPr>
              <w:sdtEndPr/>
              <w:sdtContent>
                <w:r w:rsidR="000E3FCF">
                  <w:rPr>
                    <w:rFonts w:ascii="MS Gothic" w:eastAsia="MS Gothic" w:hAnsi="MS Gothic" w:hint="eastAsia"/>
                  </w:rPr>
                  <w:t>☐</w:t>
                </w:r>
              </w:sdtContent>
            </w:sdt>
            <w:r w:rsidR="000E3FCF">
              <w:t xml:space="preserve">  Der Sozialdienst übernimmt die Fallverantwortung im freiwilligen Bereich </w:t>
            </w:r>
            <w:r w:rsidR="000E3FCF" w:rsidRPr="00CC4B75">
              <w:rPr>
                <w:i/>
              </w:rPr>
              <w:t>(Bericht endet mit der Begründung im nächsten Feld)</w:t>
            </w:r>
          </w:p>
          <w:p w14:paraId="6EDC0013" w14:textId="77777777" w:rsidR="008E203A" w:rsidRDefault="008E203A" w:rsidP="0064404B">
            <w:pPr>
              <w:widowControl w:val="0"/>
            </w:pPr>
          </w:p>
          <w:p w14:paraId="04120FF4" w14:textId="79A81EEA" w:rsidR="000E3FCF" w:rsidRDefault="0049143A" w:rsidP="0064404B">
            <w:pPr>
              <w:widowControl w:val="0"/>
            </w:pPr>
            <w:sdt>
              <w:sdtPr>
                <w:id w:val="-425111583"/>
                <w14:checkbox>
                  <w14:checked w14:val="0"/>
                  <w14:checkedState w14:val="2612" w14:font="MS Gothic"/>
                  <w14:uncheckedState w14:val="2610" w14:font="MS Gothic"/>
                </w14:checkbox>
              </w:sdtPr>
              <w:sdtEndPr/>
              <w:sdtContent>
                <w:r w:rsidR="000E3FCF">
                  <w:rPr>
                    <w:rFonts w:ascii="MS Gothic" w:eastAsia="MS Gothic" w:hAnsi="MS Gothic" w:hint="eastAsia"/>
                  </w:rPr>
                  <w:t>☐</w:t>
                </w:r>
              </w:sdtContent>
            </w:sdt>
            <w:r w:rsidR="000E3FCF">
              <w:t xml:space="preserve">  Weder Anordnung einer Abklärung noch weitere Begleitung durch Sozialdienst erforderlich </w:t>
            </w:r>
            <w:r w:rsidR="000E3FCF" w:rsidRPr="00CC4B75">
              <w:rPr>
                <w:i/>
              </w:rPr>
              <w:t>(Bericht endet mit der Begründung im nächsten Feld)</w:t>
            </w:r>
          </w:p>
        </w:tc>
      </w:tr>
      <w:tr w:rsidR="006309DC" w14:paraId="6982B63B" w14:textId="77777777" w:rsidTr="00507624">
        <w:tc>
          <w:tcPr>
            <w:tcW w:w="9287" w:type="dxa"/>
            <w:gridSpan w:val="3"/>
            <w:shd w:val="clear" w:color="auto" w:fill="FFDDDD"/>
          </w:tcPr>
          <w:p w14:paraId="72B01E2E" w14:textId="23F89AEC" w:rsidR="0064404B" w:rsidRDefault="006309DC" w:rsidP="0064404B">
            <w:pPr>
              <w:widowControl w:val="0"/>
            </w:pPr>
            <w:r>
              <w:t>Begründung:</w:t>
            </w:r>
            <w:r w:rsidR="002C4C93">
              <w:t xml:space="preserve"> </w:t>
            </w:r>
          </w:p>
        </w:tc>
      </w:tr>
      <w:tr w:rsidR="006309DC" w14:paraId="500356A6" w14:textId="77777777" w:rsidTr="00507624">
        <w:trPr>
          <w:trHeight w:val="397"/>
        </w:trPr>
        <w:tc>
          <w:tcPr>
            <w:tcW w:w="9287" w:type="dxa"/>
            <w:gridSpan w:val="3"/>
          </w:tcPr>
          <w:p w14:paraId="5695E873" w14:textId="28D67D58" w:rsidR="0064404B" w:rsidRDefault="002C4C93" w:rsidP="0064404B">
            <w:pPr>
              <w:keepNext w:val="0"/>
              <w:widowControl w:val="0"/>
            </w:pPr>
            <w:r>
              <w:t>Text …</w:t>
            </w:r>
          </w:p>
        </w:tc>
      </w:tr>
    </w:tbl>
    <w:p w14:paraId="029FA9CB" w14:textId="153AE6A9" w:rsidR="004D48E5" w:rsidRDefault="004D48E5" w:rsidP="00F427E4"/>
    <w:p w14:paraId="0FAF99E5" w14:textId="77777777" w:rsidR="004D48E5" w:rsidRDefault="004D48E5">
      <w:pPr>
        <w:spacing w:after="200" w:line="276" w:lineRule="auto"/>
      </w:pPr>
      <w:r>
        <w:br w:type="page"/>
      </w:r>
    </w:p>
    <w:p w14:paraId="6B872B5E" w14:textId="15920E30" w:rsidR="003129CE" w:rsidRDefault="00C30F3C" w:rsidP="003129CE">
      <w:pPr>
        <w:pStyle w:val="berschrift1"/>
        <w:keepLines w:val="0"/>
        <w:widowControl w:val="0"/>
        <w:ind w:left="431" w:hanging="431"/>
      </w:pPr>
      <w:r w:rsidRPr="0050011C">
        <w:lastRenderedPageBreak/>
        <w:t>Sofortmassnahmen</w:t>
      </w:r>
      <w:r w:rsidR="0089784F" w:rsidRPr="0050011C">
        <w:t xml:space="preserve"> (einvernehmlich / angeordnet)</w:t>
      </w:r>
    </w:p>
    <w:p w14:paraId="1F370C60" w14:textId="0BDE06C9" w:rsidR="004D48E5" w:rsidRDefault="004D48E5" w:rsidP="004D48E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D36CAE" w14:paraId="1CE73730" w14:textId="77777777" w:rsidTr="00D36CAE">
        <w:tc>
          <w:tcPr>
            <w:tcW w:w="9287" w:type="dxa"/>
            <w:shd w:val="clear" w:color="auto" w:fill="EAD5FF"/>
          </w:tcPr>
          <w:p w14:paraId="1C5C368A" w14:textId="126094C7" w:rsidR="00D36CAE" w:rsidRDefault="00D36CAE" w:rsidP="00F711D3">
            <w:pPr>
              <w:keepNext w:val="0"/>
              <w:widowControl w:val="0"/>
              <w:rPr>
                <w:sz w:val="20"/>
                <w:szCs w:val="24"/>
              </w:rPr>
            </w:pPr>
            <w:r>
              <w:rPr>
                <w:b/>
              </w:rPr>
              <w:t xml:space="preserve">6.1 </w:t>
            </w:r>
            <w:r w:rsidRPr="00C30F3C">
              <w:rPr>
                <w:b/>
              </w:rPr>
              <w:t>Notwendigkeit von Sofortmassnahmen</w:t>
            </w:r>
            <w:r w:rsidRPr="00711648">
              <w:rPr>
                <w:sz w:val="20"/>
                <w:szCs w:val="24"/>
              </w:rPr>
              <w:t xml:space="preserve"> </w:t>
            </w:r>
          </w:p>
          <w:p w14:paraId="64369461" w14:textId="18A503A8" w:rsidR="00D36CAE" w:rsidRPr="00D36CAE" w:rsidRDefault="00D36CAE" w:rsidP="00D36CAE">
            <w:pPr>
              <w:widowControl w:val="0"/>
              <w:ind w:left="360"/>
              <w:rPr>
                <w:sz w:val="18"/>
              </w:rPr>
            </w:pPr>
          </w:p>
        </w:tc>
      </w:tr>
      <w:tr w:rsidR="00D36CAE" w:rsidRPr="00287FDB" w14:paraId="67CBFA95" w14:textId="77777777" w:rsidTr="00F711D3">
        <w:trPr>
          <w:trHeight w:val="1134"/>
        </w:trPr>
        <w:tc>
          <w:tcPr>
            <w:tcW w:w="9287" w:type="dxa"/>
            <w:shd w:val="clear" w:color="auto" w:fill="auto"/>
          </w:tcPr>
          <w:p w14:paraId="6D3D0021" w14:textId="5D692BCC" w:rsidR="00D36CAE" w:rsidRPr="00287FDB" w:rsidRDefault="00D36CAE" w:rsidP="00D36CAE">
            <w:pPr>
              <w:keepNext w:val="0"/>
              <w:widowControl w:val="0"/>
              <w:shd w:val="clear" w:color="auto" w:fill="EAD5FF"/>
              <w:rPr>
                <w:sz w:val="20"/>
                <w:szCs w:val="18"/>
              </w:rPr>
            </w:pPr>
            <w:r w:rsidRPr="00287FDB">
              <w:rPr>
                <w:sz w:val="20"/>
                <w:szCs w:val="18"/>
              </w:rPr>
              <w:t xml:space="preserve">In welcher Hinsicht ist die </w:t>
            </w:r>
            <w:r w:rsidRPr="00287FDB">
              <w:rPr>
                <w:i/>
                <w:iCs/>
                <w:sz w:val="20"/>
                <w:szCs w:val="18"/>
              </w:rPr>
              <w:t>Grundversorgung</w:t>
            </w:r>
            <w:r w:rsidRPr="00287FDB">
              <w:rPr>
                <w:sz w:val="20"/>
                <w:szCs w:val="18"/>
              </w:rPr>
              <w:t xml:space="preserve"> des Kindes nicht gewährleistet? (Ernährung, Betreuung, Aufsicht etc.)</w:t>
            </w:r>
          </w:p>
          <w:p w14:paraId="07453DBA" w14:textId="77777777" w:rsidR="00D36CAE" w:rsidRPr="00287FDB" w:rsidRDefault="00D36CAE" w:rsidP="00F711D3">
            <w:pPr>
              <w:keepNext w:val="0"/>
              <w:widowControl w:val="0"/>
              <w:rPr>
                <w:sz w:val="20"/>
                <w:szCs w:val="18"/>
              </w:rPr>
            </w:pPr>
          </w:p>
          <w:p w14:paraId="583AEE12" w14:textId="2DBEAED0" w:rsidR="00D36CAE" w:rsidRPr="00287FDB" w:rsidRDefault="00D36CAE" w:rsidP="00F711D3">
            <w:pPr>
              <w:keepNext w:val="0"/>
              <w:widowControl w:val="0"/>
              <w:rPr>
                <w:sz w:val="20"/>
                <w:szCs w:val="18"/>
              </w:rPr>
            </w:pPr>
            <w:r w:rsidRPr="00287FDB">
              <w:rPr>
                <w:sz w:val="20"/>
                <w:szCs w:val="18"/>
              </w:rPr>
              <w:t>Text …</w:t>
            </w:r>
          </w:p>
        </w:tc>
      </w:tr>
    </w:tbl>
    <w:p w14:paraId="13EAB121" w14:textId="23C40C3E" w:rsidR="004D48E5" w:rsidRPr="00287FDB" w:rsidRDefault="004D48E5" w:rsidP="004D48E5">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D36CAE" w:rsidRPr="00287FDB" w14:paraId="06D708FD" w14:textId="77777777" w:rsidTr="00F711D3">
        <w:trPr>
          <w:trHeight w:val="1134"/>
        </w:trPr>
        <w:tc>
          <w:tcPr>
            <w:tcW w:w="9287" w:type="dxa"/>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6"/>
            </w:tblGrid>
            <w:tr w:rsidR="00D36CAE" w:rsidRPr="00287FDB" w14:paraId="33B64D2A" w14:textId="77777777" w:rsidTr="00D36CAE">
              <w:trPr>
                <w:trHeight w:val="1134"/>
              </w:trPr>
              <w:tc>
                <w:tcPr>
                  <w:tcW w:w="9116" w:type="dxa"/>
                  <w:shd w:val="clear" w:color="auto" w:fill="auto"/>
                </w:tcPr>
                <w:p w14:paraId="6B4804B8" w14:textId="77777777" w:rsidR="00D36CAE" w:rsidRPr="00287FDB" w:rsidRDefault="00D36CAE" w:rsidP="00287FDB">
                  <w:pPr>
                    <w:keepNext w:val="0"/>
                    <w:widowControl w:val="0"/>
                    <w:shd w:val="clear" w:color="auto" w:fill="EAD5FF"/>
                    <w:rPr>
                      <w:sz w:val="20"/>
                      <w:szCs w:val="18"/>
                    </w:rPr>
                  </w:pPr>
                  <w:r w:rsidRPr="00287FDB">
                    <w:rPr>
                      <w:sz w:val="20"/>
                      <w:szCs w:val="18"/>
                    </w:rPr>
                    <w:t xml:space="preserve">In welcher Hinsicht </w:t>
                  </w:r>
                  <w:proofErr w:type="gramStart"/>
                  <w:r w:rsidRPr="00287FDB">
                    <w:rPr>
                      <w:sz w:val="20"/>
                      <w:szCs w:val="18"/>
                    </w:rPr>
                    <w:t>ist</w:t>
                  </w:r>
                  <w:proofErr w:type="gramEnd"/>
                  <w:r w:rsidRPr="00287FDB">
                    <w:rPr>
                      <w:sz w:val="20"/>
                      <w:szCs w:val="18"/>
                    </w:rPr>
                    <w:t xml:space="preserve"> die ist die </w:t>
                  </w:r>
                  <w:r w:rsidRPr="00287FDB">
                    <w:rPr>
                      <w:i/>
                      <w:iCs/>
                      <w:sz w:val="20"/>
                      <w:szCs w:val="18"/>
                    </w:rPr>
                    <w:t>Sicherheit</w:t>
                  </w:r>
                  <w:r w:rsidRPr="00287FDB">
                    <w:rPr>
                      <w:sz w:val="20"/>
                      <w:szCs w:val="18"/>
                    </w:rPr>
                    <w:t xml:space="preserve"> des Kindes nicht gewährleistet? (Gefahr von Misshandlungen, Verletzungen; Gefahr, dass das Kind verlassen wird; Fehlen von Personen, die das Kind schützen </w:t>
                  </w:r>
                  <w:proofErr w:type="gramStart"/>
                  <w:r w:rsidRPr="00287FDB">
                    <w:rPr>
                      <w:sz w:val="20"/>
                      <w:szCs w:val="18"/>
                    </w:rPr>
                    <w:t>können</w:t>
                  </w:r>
                  <w:proofErr w:type="gramEnd"/>
                  <w:r w:rsidRPr="00287FDB">
                    <w:rPr>
                      <w:sz w:val="20"/>
                      <w:szCs w:val="18"/>
                    </w:rPr>
                    <w:t xml:space="preserve"> etc.)</w:t>
                  </w:r>
                </w:p>
                <w:p w14:paraId="0DD489FF" w14:textId="77777777" w:rsidR="00D36CAE" w:rsidRPr="00287FDB" w:rsidRDefault="00D36CAE" w:rsidP="00D36CAE">
                  <w:pPr>
                    <w:keepNext w:val="0"/>
                    <w:widowControl w:val="0"/>
                    <w:rPr>
                      <w:sz w:val="20"/>
                      <w:szCs w:val="18"/>
                    </w:rPr>
                  </w:pPr>
                </w:p>
                <w:p w14:paraId="4AD6F65E" w14:textId="1FA81258" w:rsidR="00D36CAE" w:rsidRPr="00287FDB" w:rsidRDefault="00D36CAE" w:rsidP="00D36CAE">
                  <w:pPr>
                    <w:keepNext w:val="0"/>
                    <w:widowControl w:val="0"/>
                    <w:rPr>
                      <w:sz w:val="20"/>
                      <w:szCs w:val="18"/>
                    </w:rPr>
                  </w:pPr>
                  <w:r w:rsidRPr="00287FDB">
                    <w:rPr>
                      <w:sz w:val="20"/>
                      <w:szCs w:val="18"/>
                    </w:rPr>
                    <w:t>Text …</w:t>
                  </w:r>
                </w:p>
              </w:tc>
            </w:tr>
          </w:tbl>
          <w:p w14:paraId="5DD31B9C" w14:textId="44E9F776" w:rsidR="00D36CAE" w:rsidRPr="00287FDB" w:rsidRDefault="00D36CAE" w:rsidP="00F711D3">
            <w:pPr>
              <w:keepNext w:val="0"/>
              <w:widowControl w:val="0"/>
              <w:rPr>
                <w:sz w:val="20"/>
                <w:szCs w:val="18"/>
              </w:rPr>
            </w:pPr>
          </w:p>
        </w:tc>
      </w:tr>
      <w:tr w:rsidR="00D36CAE" w14:paraId="55D4C338" w14:textId="77777777" w:rsidTr="00F711D3">
        <w:trPr>
          <w:trHeight w:val="1134"/>
        </w:trPr>
        <w:tc>
          <w:tcPr>
            <w:tcW w:w="9287" w:type="dxa"/>
            <w:shd w:val="clear" w:color="auto" w:fill="auto"/>
          </w:tcPr>
          <w:p w14:paraId="7B1C75C0" w14:textId="77777777" w:rsidR="00D36CAE" w:rsidRDefault="00D36CAE" w:rsidP="00F711D3">
            <w:pPr>
              <w:keepNext w:val="0"/>
              <w:widowControl w:val="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6"/>
            </w:tblGrid>
            <w:tr w:rsidR="00D36CAE" w14:paraId="709E1E1A" w14:textId="77777777" w:rsidTr="00F711D3">
              <w:tc>
                <w:tcPr>
                  <w:tcW w:w="9116" w:type="dxa"/>
                  <w:shd w:val="clear" w:color="auto" w:fill="EAD5FF"/>
                </w:tcPr>
                <w:p w14:paraId="0DDE3533" w14:textId="77777777" w:rsidR="00D36CAE" w:rsidRDefault="00D36CAE" w:rsidP="00F711D3">
                  <w:pPr>
                    <w:keepNext w:val="0"/>
                    <w:widowControl w:val="0"/>
                    <w:rPr>
                      <w:sz w:val="20"/>
                      <w:szCs w:val="24"/>
                    </w:rPr>
                  </w:pPr>
                  <w:r>
                    <w:rPr>
                      <w:b/>
                    </w:rPr>
                    <w:t xml:space="preserve">6.2 Geeignete </w:t>
                  </w:r>
                  <w:r w:rsidRPr="00C30F3C">
                    <w:rPr>
                      <w:b/>
                    </w:rPr>
                    <w:t>Sofortmassnahmen</w:t>
                  </w:r>
                  <w:r w:rsidRPr="00711648">
                    <w:rPr>
                      <w:sz w:val="20"/>
                      <w:szCs w:val="24"/>
                    </w:rPr>
                    <w:t xml:space="preserve"> </w:t>
                  </w:r>
                </w:p>
                <w:p w14:paraId="20AB8F1D" w14:textId="77777777" w:rsidR="00D36CAE" w:rsidRPr="00D36CAE" w:rsidRDefault="00D36CAE" w:rsidP="00F711D3">
                  <w:pPr>
                    <w:widowControl w:val="0"/>
                    <w:ind w:left="360"/>
                    <w:rPr>
                      <w:sz w:val="18"/>
                    </w:rPr>
                  </w:pPr>
                </w:p>
              </w:tc>
            </w:tr>
            <w:tr w:rsidR="00D36CAE" w14:paraId="79D2211D" w14:textId="77777777" w:rsidTr="00F711D3">
              <w:trPr>
                <w:trHeight w:val="1134"/>
              </w:trPr>
              <w:tc>
                <w:tcPr>
                  <w:tcW w:w="9116" w:type="dxa"/>
                  <w:shd w:val="clear" w:color="auto" w:fill="auto"/>
                </w:tcPr>
                <w:p w14:paraId="7CF5D217" w14:textId="77777777" w:rsidR="00D36CAE" w:rsidRPr="00287FDB" w:rsidRDefault="00D36CAE" w:rsidP="00F711D3">
                  <w:pPr>
                    <w:keepNext w:val="0"/>
                    <w:widowControl w:val="0"/>
                    <w:shd w:val="clear" w:color="auto" w:fill="EAD5FF"/>
                    <w:rPr>
                      <w:sz w:val="20"/>
                      <w:szCs w:val="18"/>
                    </w:rPr>
                  </w:pPr>
                  <w:r w:rsidRPr="00287FDB">
                    <w:rPr>
                      <w:sz w:val="20"/>
                      <w:szCs w:val="18"/>
                    </w:rPr>
                    <w:t>Welche Sofortmassnahme(n) ist / sind geeignet, um die Sicherheit des Kindes zu gewährleisten?)</w:t>
                  </w:r>
                </w:p>
                <w:p w14:paraId="7D89A5ED" w14:textId="77777777" w:rsidR="00D36CAE" w:rsidRPr="00287FDB" w:rsidRDefault="00D36CAE" w:rsidP="00F711D3">
                  <w:pPr>
                    <w:keepNext w:val="0"/>
                    <w:widowControl w:val="0"/>
                    <w:rPr>
                      <w:sz w:val="20"/>
                      <w:szCs w:val="18"/>
                    </w:rPr>
                  </w:pPr>
                </w:p>
                <w:p w14:paraId="24AF72C1" w14:textId="77777777" w:rsidR="00D36CAE" w:rsidRDefault="00D36CAE" w:rsidP="00F711D3">
                  <w:pPr>
                    <w:keepNext w:val="0"/>
                    <w:widowControl w:val="0"/>
                  </w:pPr>
                  <w:r w:rsidRPr="00287FDB">
                    <w:rPr>
                      <w:sz w:val="20"/>
                      <w:szCs w:val="18"/>
                    </w:rPr>
                    <w:t>Text …</w:t>
                  </w:r>
                </w:p>
              </w:tc>
            </w:tr>
          </w:tbl>
          <w:p w14:paraId="69D97119" w14:textId="5E520DD7" w:rsidR="00D36CAE" w:rsidRDefault="00D36CAE" w:rsidP="00F711D3">
            <w:pPr>
              <w:keepNext w:val="0"/>
              <w:widowControl w:val="0"/>
            </w:pPr>
          </w:p>
        </w:tc>
      </w:tr>
      <w:tr w:rsidR="00D36CAE" w14:paraId="540EAA3A" w14:textId="77777777" w:rsidTr="00F711D3">
        <w:trPr>
          <w:trHeight w:val="1134"/>
        </w:trPr>
        <w:tc>
          <w:tcPr>
            <w:tcW w:w="9287" w:type="dxa"/>
            <w:shd w:val="clear" w:color="auto" w:fill="auto"/>
          </w:tcPr>
          <w:p w14:paraId="447C2164" w14:textId="5EC74401" w:rsidR="00D36CAE" w:rsidRDefault="00D36CAE" w:rsidP="00F711D3">
            <w:pPr>
              <w:keepNext w:val="0"/>
              <w:widowControl w:val="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6"/>
            </w:tblGrid>
            <w:tr w:rsidR="00D36CAE" w14:paraId="14E8431A" w14:textId="77777777" w:rsidTr="00D36CAE">
              <w:tc>
                <w:tcPr>
                  <w:tcW w:w="9116" w:type="dxa"/>
                  <w:shd w:val="clear" w:color="auto" w:fill="EAD5FF"/>
                </w:tcPr>
                <w:p w14:paraId="00DDA874" w14:textId="14B48653" w:rsidR="00D36CAE" w:rsidRDefault="00D36CAE" w:rsidP="00D36CAE">
                  <w:pPr>
                    <w:keepNext w:val="0"/>
                    <w:widowControl w:val="0"/>
                    <w:rPr>
                      <w:sz w:val="20"/>
                      <w:szCs w:val="24"/>
                    </w:rPr>
                  </w:pPr>
                  <w:r>
                    <w:rPr>
                      <w:b/>
                    </w:rPr>
                    <w:t xml:space="preserve">6.3 </w:t>
                  </w:r>
                  <w:r w:rsidRPr="00C92B28">
                    <w:rPr>
                      <w:b/>
                    </w:rPr>
                    <w:t>Mitwirkungsbereitschaft der Eltern</w:t>
                  </w:r>
                  <w:r>
                    <w:rPr>
                      <w:b/>
                    </w:rPr>
                    <w:t xml:space="preserve"> / des Kindes / der Kinder / Jugendlichen</w:t>
                  </w:r>
                </w:p>
                <w:p w14:paraId="52940DF5" w14:textId="77777777" w:rsidR="00D36CAE" w:rsidRPr="00D36CAE" w:rsidRDefault="00D36CAE" w:rsidP="00D36CAE">
                  <w:pPr>
                    <w:widowControl w:val="0"/>
                    <w:ind w:left="360"/>
                    <w:rPr>
                      <w:sz w:val="18"/>
                    </w:rPr>
                  </w:pPr>
                </w:p>
              </w:tc>
            </w:tr>
            <w:tr w:rsidR="00D36CAE" w14:paraId="74B083D7" w14:textId="77777777" w:rsidTr="00D36CAE">
              <w:trPr>
                <w:trHeight w:val="1134"/>
              </w:trPr>
              <w:tc>
                <w:tcPr>
                  <w:tcW w:w="9116" w:type="dxa"/>
                  <w:shd w:val="clear" w:color="auto" w:fill="auto"/>
                </w:tcPr>
                <w:p w14:paraId="2D630C3F" w14:textId="38406B31" w:rsidR="00D36CAE" w:rsidRPr="00287FDB" w:rsidRDefault="00D36CAE" w:rsidP="00D36CAE">
                  <w:pPr>
                    <w:keepNext w:val="0"/>
                    <w:widowControl w:val="0"/>
                    <w:shd w:val="clear" w:color="auto" w:fill="EAD5FF"/>
                    <w:rPr>
                      <w:sz w:val="20"/>
                      <w:szCs w:val="18"/>
                    </w:rPr>
                  </w:pPr>
                  <w:r w:rsidRPr="00287FDB">
                    <w:rPr>
                      <w:sz w:val="20"/>
                      <w:szCs w:val="18"/>
                    </w:rPr>
                    <w:t>Sind die Eltern mit der Sofortmassnahme einverstanden? Sind sie bereit, zum Erfolg der Sofortmassnahme beizutragen?</w:t>
                  </w:r>
                </w:p>
                <w:p w14:paraId="5F1ABBEB" w14:textId="77777777" w:rsidR="00D36CAE" w:rsidRPr="00287FDB" w:rsidRDefault="00D36CAE" w:rsidP="00D36CAE">
                  <w:pPr>
                    <w:keepNext w:val="0"/>
                    <w:widowControl w:val="0"/>
                    <w:rPr>
                      <w:sz w:val="20"/>
                      <w:szCs w:val="18"/>
                    </w:rPr>
                  </w:pPr>
                </w:p>
                <w:p w14:paraId="4BD99185" w14:textId="0389F8CE" w:rsidR="00D36CAE" w:rsidRDefault="00D36CAE" w:rsidP="00D36CAE">
                  <w:pPr>
                    <w:keepNext w:val="0"/>
                    <w:widowControl w:val="0"/>
                  </w:pPr>
                  <w:r w:rsidRPr="00287FDB">
                    <w:rPr>
                      <w:sz w:val="20"/>
                      <w:szCs w:val="18"/>
                    </w:rPr>
                    <w:t>Text …</w:t>
                  </w:r>
                </w:p>
              </w:tc>
            </w:tr>
          </w:tbl>
          <w:p w14:paraId="04FF30F9" w14:textId="77777777" w:rsidR="00D36CAE" w:rsidRDefault="00D36CAE" w:rsidP="00F711D3">
            <w:pPr>
              <w:keepNext w:val="0"/>
              <w:widowControl w:val="0"/>
            </w:pP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6"/>
            </w:tblGrid>
            <w:tr w:rsidR="00D36CAE" w:rsidRPr="00D36CAE" w14:paraId="41DA08DE" w14:textId="77777777" w:rsidTr="00F711D3">
              <w:tc>
                <w:tcPr>
                  <w:tcW w:w="9116" w:type="dxa"/>
                  <w:shd w:val="clear" w:color="auto" w:fill="EAD5FF"/>
                </w:tcPr>
                <w:p w14:paraId="4D066F96" w14:textId="39113D62" w:rsidR="00D36CAE" w:rsidRDefault="00D36CAE" w:rsidP="00D36CAE">
                  <w:pPr>
                    <w:keepNext w:val="0"/>
                    <w:widowControl w:val="0"/>
                    <w:rPr>
                      <w:sz w:val="20"/>
                      <w:szCs w:val="24"/>
                    </w:rPr>
                  </w:pPr>
                  <w:r>
                    <w:rPr>
                      <w:b/>
                    </w:rPr>
                    <w:t xml:space="preserve">6.4 </w:t>
                  </w:r>
                  <w:r w:rsidRPr="00C92B28">
                    <w:rPr>
                      <w:b/>
                    </w:rPr>
                    <w:t xml:space="preserve">Voraussichtlicher Zeitrahmen der Sofortmassnahmen </w:t>
                  </w:r>
                </w:p>
                <w:p w14:paraId="0AF3B100" w14:textId="77777777" w:rsidR="00D36CAE" w:rsidRPr="00D36CAE" w:rsidRDefault="00D36CAE" w:rsidP="00D36CAE">
                  <w:pPr>
                    <w:widowControl w:val="0"/>
                    <w:ind w:left="360"/>
                    <w:rPr>
                      <w:sz w:val="18"/>
                    </w:rPr>
                  </w:pPr>
                </w:p>
              </w:tc>
            </w:tr>
            <w:tr w:rsidR="00D36CAE" w14:paraId="3C1E01A1" w14:textId="77777777" w:rsidTr="00F711D3">
              <w:trPr>
                <w:trHeight w:val="1134"/>
              </w:trPr>
              <w:tc>
                <w:tcPr>
                  <w:tcW w:w="9116" w:type="dxa"/>
                  <w:shd w:val="clear" w:color="auto" w:fill="auto"/>
                </w:tcPr>
                <w:p w14:paraId="64930B81" w14:textId="43ED40A3" w:rsidR="00D36CAE" w:rsidRPr="00287FDB" w:rsidRDefault="00287FDB" w:rsidP="00D36CAE">
                  <w:pPr>
                    <w:keepNext w:val="0"/>
                    <w:widowControl w:val="0"/>
                    <w:shd w:val="clear" w:color="auto" w:fill="EAD5FF"/>
                    <w:rPr>
                      <w:sz w:val="20"/>
                      <w:szCs w:val="18"/>
                    </w:rPr>
                  </w:pPr>
                  <w:r w:rsidRPr="00287FDB">
                    <w:rPr>
                      <w:sz w:val="20"/>
                      <w:szCs w:val="18"/>
                    </w:rPr>
                    <w:t xml:space="preserve">Welche Voraussetzungen sind erforderlich, damit die Sofortmassnahme beendet werden kann? </w:t>
                  </w:r>
                </w:p>
                <w:p w14:paraId="782D526A" w14:textId="77777777" w:rsidR="00D36CAE" w:rsidRPr="00287FDB" w:rsidRDefault="00D36CAE" w:rsidP="00D36CAE">
                  <w:pPr>
                    <w:keepNext w:val="0"/>
                    <w:widowControl w:val="0"/>
                    <w:rPr>
                      <w:sz w:val="20"/>
                      <w:szCs w:val="18"/>
                    </w:rPr>
                  </w:pPr>
                </w:p>
                <w:p w14:paraId="7DBFA4B0" w14:textId="77777777" w:rsidR="00D36CAE" w:rsidRDefault="00D36CAE" w:rsidP="00D36CAE">
                  <w:pPr>
                    <w:keepNext w:val="0"/>
                    <w:widowControl w:val="0"/>
                  </w:pPr>
                  <w:r w:rsidRPr="00287FDB">
                    <w:rPr>
                      <w:sz w:val="20"/>
                      <w:szCs w:val="18"/>
                    </w:rPr>
                    <w:t>Text …</w:t>
                  </w:r>
                </w:p>
              </w:tc>
            </w:tr>
          </w:tbl>
          <w:p w14:paraId="6510E42E" w14:textId="6280DF30" w:rsidR="00D36CAE" w:rsidRDefault="00D36CAE" w:rsidP="00F711D3">
            <w:pPr>
              <w:keepNext w:val="0"/>
              <w:widowControl w:val="0"/>
            </w:pPr>
          </w:p>
        </w:tc>
      </w:tr>
    </w:tbl>
    <w:p w14:paraId="26B94F89" w14:textId="77777777" w:rsidR="00287FDB" w:rsidRDefault="00287FDB">
      <w:pPr>
        <w:spacing w:after="200" w:line="276" w:lineRule="auto"/>
        <w:rPr>
          <w:rFonts w:eastAsiaTheme="majorEastAsia" w:cstheme="majorBidi"/>
          <w:b/>
          <w:szCs w:val="26"/>
        </w:rPr>
      </w:pPr>
      <w:r>
        <w:br w:type="page"/>
      </w:r>
    </w:p>
    <w:p w14:paraId="6E9DCE3C" w14:textId="00F088B6" w:rsidR="00D73222" w:rsidRDefault="00B55108" w:rsidP="00287FDB">
      <w:pPr>
        <w:pStyle w:val="berschrift2"/>
        <w:keepLines w:val="0"/>
        <w:widowControl w:val="0"/>
        <w:numPr>
          <w:ilvl w:val="1"/>
          <w:numId w:val="7"/>
        </w:numPr>
        <w:spacing w:before="120"/>
        <w:ind w:left="578" w:hanging="578"/>
      </w:pPr>
      <w:r>
        <w:lastRenderedPageBreak/>
        <w:t>V</w:t>
      </w:r>
      <w:r w:rsidR="00D73222">
        <w:t>erantwortlichkeiten für die Sofortmassnahme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3"/>
        <w:gridCol w:w="1418"/>
        <w:gridCol w:w="2686"/>
      </w:tblGrid>
      <w:tr w:rsidR="00AC5CF4" w14:paraId="0B6F722A" w14:textId="77777777" w:rsidTr="00507624">
        <w:tc>
          <w:tcPr>
            <w:tcW w:w="5183" w:type="dxa"/>
            <w:tcBorders>
              <w:bottom w:val="single" w:sz="4" w:space="0" w:color="auto"/>
            </w:tcBorders>
            <w:shd w:val="clear" w:color="auto" w:fill="EAD5FF"/>
          </w:tcPr>
          <w:p w14:paraId="36FDBD4C" w14:textId="77777777" w:rsidR="00AC5CF4" w:rsidRPr="0092740F" w:rsidRDefault="00AC5CF4" w:rsidP="00B75228">
            <w:pPr>
              <w:keepNext w:val="0"/>
              <w:keepLines/>
              <w:widowControl w:val="0"/>
              <w:rPr>
                <w:b/>
              </w:rPr>
            </w:pPr>
            <w:r w:rsidRPr="0092740F">
              <w:rPr>
                <w:b/>
              </w:rPr>
              <w:t>Durchführung geeigneter Sofortmassnahmen im einvernehmlichen Bereich möglich</w:t>
            </w:r>
          </w:p>
        </w:tc>
        <w:tc>
          <w:tcPr>
            <w:tcW w:w="1418" w:type="dxa"/>
            <w:tcBorders>
              <w:bottom w:val="single" w:sz="4" w:space="0" w:color="auto"/>
            </w:tcBorders>
            <w:shd w:val="clear" w:color="auto" w:fill="auto"/>
          </w:tcPr>
          <w:p w14:paraId="3F53DCDC" w14:textId="77777777" w:rsidR="00AC5CF4" w:rsidRDefault="00AC5CF4" w:rsidP="00B75228">
            <w:pPr>
              <w:keepNext w:val="0"/>
              <w:keepLines/>
              <w:widowControl w:val="0"/>
            </w:pPr>
            <w:r>
              <w:t xml:space="preserve"> </w:t>
            </w:r>
            <w:sdt>
              <w:sdtPr>
                <w:id w:val="3637263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p>
        </w:tc>
        <w:tc>
          <w:tcPr>
            <w:tcW w:w="2686" w:type="dxa"/>
            <w:tcBorders>
              <w:bottom w:val="single" w:sz="4" w:space="0" w:color="auto"/>
            </w:tcBorders>
            <w:shd w:val="clear" w:color="auto" w:fill="auto"/>
          </w:tcPr>
          <w:p w14:paraId="0F4CAC02" w14:textId="77777777" w:rsidR="00AC5CF4" w:rsidRDefault="0049143A" w:rsidP="00B75228">
            <w:pPr>
              <w:keepNext w:val="0"/>
              <w:keepLines/>
              <w:widowControl w:val="0"/>
            </w:pPr>
            <w:sdt>
              <w:sdtPr>
                <w:id w:val="-2064700873"/>
                <w14:checkbox>
                  <w14:checked w14:val="0"/>
                  <w14:checkedState w14:val="2612" w14:font="MS Gothic"/>
                  <w14:uncheckedState w14:val="2610" w14:font="MS Gothic"/>
                </w14:checkbox>
              </w:sdtPr>
              <w:sdtEndPr/>
              <w:sdtContent>
                <w:r w:rsidR="00AC5CF4">
                  <w:rPr>
                    <w:rFonts w:ascii="MS Gothic" w:eastAsia="MS Gothic" w:hAnsi="MS Gothic" w:hint="eastAsia"/>
                  </w:rPr>
                  <w:t>☐</w:t>
                </w:r>
              </w:sdtContent>
            </w:sdt>
            <w:r w:rsidR="00AC5CF4">
              <w:t xml:space="preserve">  Nein</w:t>
            </w:r>
          </w:p>
        </w:tc>
      </w:tr>
      <w:tr w:rsidR="00D73222" w14:paraId="3D4D4D72" w14:textId="77777777" w:rsidTr="00507624">
        <w:tc>
          <w:tcPr>
            <w:tcW w:w="5183" w:type="dxa"/>
            <w:tcBorders>
              <w:top w:val="single" w:sz="4" w:space="0" w:color="auto"/>
              <w:bottom w:val="single" w:sz="4" w:space="0" w:color="auto"/>
            </w:tcBorders>
            <w:shd w:val="clear" w:color="auto" w:fill="EAD5FF"/>
          </w:tcPr>
          <w:p w14:paraId="4D7B79E4" w14:textId="77777777" w:rsidR="00D73222" w:rsidRPr="0092740F" w:rsidRDefault="00D73222" w:rsidP="003129CE">
            <w:pPr>
              <w:keepNext w:val="0"/>
              <w:widowControl w:val="0"/>
              <w:rPr>
                <w:b/>
              </w:rPr>
            </w:pPr>
            <w:r w:rsidRPr="0092740F">
              <w:rPr>
                <w:b/>
              </w:rPr>
              <w:t xml:space="preserve">Finanzierung gesichert durch </w:t>
            </w:r>
          </w:p>
        </w:tc>
        <w:tc>
          <w:tcPr>
            <w:tcW w:w="4104" w:type="dxa"/>
            <w:gridSpan w:val="2"/>
            <w:tcBorders>
              <w:top w:val="single" w:sz="4" w:space="0" w:color="auto"/>
              <w:bottom w:val="single" w:sz="4" w:space="0" w:color="auto"/>
            </w:tcBorders>
            <w:shd w:val="clear" w:color="auto" w:fill="auto"/>
          </w:tcPr>
          <w:p w14:paraId="1500085B" w14:textId="77777777" w:rsidR="00D73222" w:rsidRDefault="00D73222" w:rsidP="003129CE">
            <w:pPr>
              <w:keepNext w:val="0"/>
              <w:widowControl w:val="0"/>
            </w:pPr>
          </w:p>
        </w:tc>
      </w:tr>
      <w:tr w:rsidR="00AC5CF4" w14:paraId="5534E5FA" w14:textId="77777777" w:rsidTr="00507624">
        <w:trPr>
          <w:trHeight w:val="360"/>
        </w:trPr>
        <w:tc>
          <w:tcPr>
            <w:tcW w:w="5183" w:type="dxa"/>
            <w:vMerge w:val="restart"/>
            <w:tcBorders>
              <w:top w:val="single" w:sz="4" w:space="0" w:color="auto"/>
            </w:tcBorders>
            <w:shd w:val="clear" w:color="auto" w:fill="EAD5FF"/>
          </w:tcPr>
          <w:p w14:paraId="59A0E5B4" w14:textId="77777777" w:rsidR="00AC5CF4" w:rsidRPr="0092740F" w:rsidRDefault="00AC5CF4" w:rsidP="003129CE">
            <w:pPr>
              <w:widowControl w:val="0"/>
              <w:rPr>
                <w:b/>
              </w:rPr>
            </w:pPr>
            <w:r w:rsidRPr="0092740F">
              <w:rPr>
                <w:b/>
              </w:rPr>
              <w:t>Verantwortung für Durchführung und Beendigung bei …</w:t>
            </w:r>
          </w:p>
        </w:tc>
        <w:tc>
          <w:tcPr>
            <w:tcW w:w="1418" w:type="dxa"/>
            <w:tcBorders>
              <w:top w:val="single" w:sz="4" w:space="0" w:color="auto"/>
              <w:bottom w:val="single" w:sz="4" w:space="0" w:color="auto"/>
            </w:tcBorders>
            <w:shd w:val="clear" w:color="auto" w:fill="auto"/>
          </w:tcPr>
          <w:p w14:paraId="0C991BB0" w14:textId="77777777" w:rsidR="00AC5CF4" w:rsidRDefault="00AC5CF4" w:rsidP="003129CE">
            <w:pPr>
              <w:widowControl w:val="0"/>
            </w:pPr>
            <w:r>
              <w:t>Dienst:</w:t>
            </w:r>
          </w:p>
        </w:tc>
        <w:tc>
          <w:tcPr>
            <w:tcW w:w="2686" w:type="dxa"/>
            <w:tcBorders>
              <w:top w:val="single" w:sz="4" w:space="0" w:color="auto"/>
              <w:bottom w:val="single" w:sz="4" w:space="0" w:color="auto"/>
            </w:tcBorders>
            <w:shd w:val="clear" w:color="auto" w:fill="auto"/>
          </w:tcPr>
          <w:p w14:paraId="68C7D4A0" w14:textId="77777777" w:rsidR="00AC5CF4" w:rsidRDefault="00AC5CF4" w:rsidP="003129CE">
            <w:pPr>
              <w:widowControl w:val="0"/>
            </w:pPr>
          </w:p>
        </w:tc>
      </w:tr>
      <w:tr w:rsidR="00AC5CF4" w14:paraId="6D3A525A" w14:textId="77777777" w:rsidTr="00507624">
        <w:trPr>
          <w:trHeight w:val="360"/>
        </w:trPr>
        <w:tc>
          <w:tcPr>
            <w:tcW w:w="5183" w:type="dxa"/>
            <w:vMerge/>
            <w:tcBorders>
              <w:bottom w:val="single" w:sz="4" w:space="0" w:color="auto"/>
            </w:tcBorders>
            <w:shd w:val="clear" w:color="auto" w:fill="EAD5FF"/>
          </w:tcPr>
          <w:p w14:paraId="69677837" w14:textId="77777777" w:rsidR="00AC5CF4" w:rsidRPr="0092740F" w:rsidRDefault="00AC5CF4" w:rsidP="003129CE">
            <w:pPr>
              <w:keepNext w:val="0"/>
              <w:widowControl w:val="0"/>
              <w:rPr>
                <w:b/>
              </w:rPr>
            </w:pPr>
          </w:p>
        </w:tc>
        <w:tc>
          <w:tcPr>
            <w:tcW w:w="1418" w:type="dxa"/>
            <w:tcBorders>
              <w:top w:val="single" w:sz="4" w:space="0" w:color="auto"/>
              <w:bottom w:val="single" w:sz="4" w:space="0" w:color="auto"/>
            </w:tcBorders>
            <w:shd w:val="clear" w:color="auto" w:fill="auto"/>
          </w:tcPr>
          <w:p w14:paraId="417BD25D" w14:textId="77777777" w:rsidR="00AC5CF4" w:rsidRDefault="00AC5CF4" w:rsidP="003129CE">
            <w:pPr>
              <w:widowControl w:val="0"/>
            </w:pPr>
            <w:r>
              <w:t>Fachperson:</w:t>
            </w:r>
          </w:p>
        </w:tc>
        <w:tc>
          <w:tcPr>
            <w:tcW w:w="2686" w:type="dxa"/>
            <w:tcBorders>
              <w:top w:val="single" w:sz="4" w:space="0" w:color="auto"/>
              <w:bottom w:val="single" w:sz="4" w:space="0" w:color="auto"/>
            </w:tcBorders>
            <w:shd w:val="clear" w:color="auto" w:fill="auto"/>
          </w:tcPr>
          <w:p w14:paraId="46420157" w14:textId="77777777" w:rsidR="00AC5CF4" w:rsidRDefault="00AC5CF4" w:rsidP="003129CE">
            <w:pPr>
              <w:keepNext w:val="0"/>
              <w:widowControl w:val="0"/>
            </w:pPr>
          </w:p>
        </w:tc>
      </w:tr>
      <w:tr w:rsidR="00AC5CF4" w14:paraId="528324B8" w14:textId="77777777" w:rsidTr="00507624">
        <w:tc>
          <w:tcPr>
            <w:tcW w:w="5183" w:type="dxa"/>
            <w:tcBorders>
              <w:top w:val="single" w:sz="4" w:space="0" w:color="auto"/>
              <w:bottom w:val="single" w:sz="4" w:space="0" w:color="auto"/>
            </w:tcBorders>
            <w:shd w:val="clear" w:color="auto" w:fill="EAD5FF"/>
          </w:tcPr>
          <w:p w14:paraId="7176282D" w14:textId="77777777" w:rsidR="00AC5CF4" w:rsidRPr="0092740F" w:rsidRDefault="00AC5CF4" w:rsidP="003129CE">
            <w:pPr>
              <w:keepNext w:val="0"/>
              <w:widowControl w:val="0"/>
              <w:rPr>
                <w:b/>
              </w:rPr>
            </w:pPr>
            <w:r w:rsidRPr="0092740F">
              <w:rPr>
                <w:b/>
              </w:rPr>
              <w:t>Um Sofortmassnahmen einzuleiten, ist der Einbezug der KESB notwendig</w:t>
            </w:r>
          </w:p>
        </w:tc>
        <w:tc>
          <w:tcPr>
            <w:tcW w:w="1418" w:type="dxa"/>
            <w:tcBorders>
              <w:top w:val="single" w:sz="4" w:space="0" w:color="auto"/>
              <w:bottom w:val="single" w:sz="4" w:space="0" w:color="auto"/>
            </w:tcBorders>
            <w:shd w:val="clear" w:color="auto" w:fill="auto"/>
          </w:tcPr>
          <w:p w14:paraId="5CF02C53" w14:textId="77777777" w:rsidR="00AC5CF4" w:rsidRDefault="00AC5CF4" w:rsidP="003129CE">
            <w:pPr>
              <w:keepNext w:val="0"/>
              <w:widowControl w:val="0"/>
            </w:pPr>
            <w:r>
              <w:t xml:space="preserve">   </w:t>
            </w:r>
            <w:sdt>
              <w:sdtPr>
                <w:id w:val="-1101640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p>
        </w:tc>
        <w:tc>
          <w:tcPr>
            <w:tcW w:w="2686" w:type="dxa"/>
            <w:tcBorders>
              <w:top w:val="single" w:sz="4" w:space="0" w:color="auto"/>
              <w:bottom w:val="single" w:sz="4" w:space="0" w:color="auto"/>
            </w:tcBorders>
            <w:shd w:val="clear" w:color="auto" w:fill="auto"/>
          </w:tcPr>
          <w:p w14:paraId="04E14E3D" w14:textId="77777777" w:rsidR="00AC5CF4" w:rsidRDefault="0049143A" w:rsidP="003129CE">
            <w:pPr>
              <w:keepNext w:val="0"/>
              <w:widowControl w:val="0"/>
            </w:pPr>
            <w:sdt>
              <w:sdtPr>
                <w:id w:val="24915986"/>
                <w14:checkbox>
                  <w14:checked w14:val="0"/>
                  <w14:checkedState w14:val="2612" w14:font="MS Gothic"/>
                  <w14:uncheckedState w14:val="2610" w14:font="MS Gothic"/>
                </w14:checkbox>
              </w:sdtPr>
              <w:sdtEndPr/>
              <w:sdtContent>
                <w:r w:rsidR="00AC5CF4">
                  <w:rPr>
                    <w:rFonts w:ascii="MS Gothic" w:eastAsia="MS Gothic" w:hAnsi="MS Gothic" w:hint="eastAsia"/>
                  </w:rPr>
                  <w:t>☐</w:t>
                </w:r>
              </w:sdtContent>
            </w:sdt>
            <w:r w:rsidR="00AC5CF4">
              <w:t xml:space="preserve">  Nein</w:t>
            </w:r>
          </w:p>
        </w:tc>
      </w:tr>
      <w:tr w:rsidR="00806727" w:rsidRPr="0092740F" w14:paraId="70667FDD" w14:textId="77777777" w:rsidTr="00507624">
        <w:tc>
          <w:tcPr>
            <w:tcW w:w="9287" w:type="dxa"/>
            <w:gridSpan w:val="3"/>
            <w:tcBorders>
              <w:top w:val="single" w:sz="4" w:space="0" w:color="auto"/>
            </w:tcBorders>
            <w:shd w:val="clear" w:color="auto" w:fill="EAD5FF"/>
          </w:tcPr>
          <w:p w14:paraId="0C248748" w14:textId="77777777" w:rsidR="00806727" w:rsidRPr="0092740F" w:rsidRDefault="00806727" w:rsidP="003129CE">
            <w:pPr>
              <w:widowControl w:val="0"/>
              <w:rPr>
                <w:b/>
              </w:rPr>
            </w:pPr>
            <w:r w:rsidRPr="0092740F">
              <w:rPr>
                <w:b/>
              </w:rPr>
              <w:t>Antrag an KESB für angeordnete Sofortmassnahme:</w:t>
            </w:r>
          </w:p>
        </w:tc>
      </w:tr>
      <w:tr w:rsidR="00AC5CF4" w:rsidRPr="00287FDB" w14:paraId="7DE508EF" w14:textId="77777777" w:rsidTr="00507624">
        <w:trPr>
          <w:trHeight w:val="1701"/>
        </w:trPr>
        <w:tc>
          <w:tcPr>
            <w:tcW w:w="9287" w:type="dxa"/>
            <w:gridSpan w:val="3"/>
            <w:shd w:val="clear" w:color="auto" w:fill="auto"/>
          </w:tcPr>
          <w:p w14:paraId="27442FA8" w14:textId="4F068F2D" w:rsidR="00684795" w:rsidRPr="00287FDB" w:rsidRDefault="00507624" w:rsidP="007D23A8">
            <w:pPr>
              <w:keepNext w:val="0"/>
              <w:widowControl w:val="0"/>
              <w:rPr>
                <w:sz w:val="20"/>
                <w:szCs w:val="18"/>
              </w:rPr>
            </w:pPr>
            <w:r w:rsidRPr="00287FDB">
              <w:rPr>
                <w:sz w:val="20"/>
                <w:szCs w:val="18"/>
              </w:rPr>
              <w:t xml:space="preserve">Text … </w:t>
            </w:r>
          </w:p>
        </w:tc>
      </w:tr>
    </w:tbl>
    <w:p w14:paraId="59F4095B" w14:textId="77777777" w:rsidR="00287FDB" w:rsidRDefault="00287FDB">
      <w:pPr>
        <w:spacing w:after="200" w:line="276" w:lineRule="auto"/>
        <w:rPr>
          <w:rFonts w:eastAsiaTheme="majorEastAsia" w:cstheme="majorBidi"/>
          <w:b/>
          <w:bCs/>
          <w:sz w:val="28"/>
          <w:szCs w:val="28"/>
        </w:rPr>
      </w:pPr>
      <w:r>
        <w:br w:type="page"/>
      </w:r>
    </w:p>
    <w:p w14:paraId="210704AD" w14:textId="74BEE214" w:rsidR="00615A7D" w:rsidRDefault="00C92B28" w:rsidP="00684795">
      <w:pPr>
        <w:pStyle w:val="berschrift1"/>
        <w:keepLines w:val="0"/>
        <w:widowControl w:val="0"/>
        <w:ind w:left="431" w:hanging="431"/>
      </w:pPr>
      <w:r>
        <w:lastRenderedPageBreak/>
        <w:t>Kernabklärung</w:t>
      </w:r>
    </w:p>
    <w:p w14:paraId="254B2722" w14:textId="77777777" w:rsidR="00BD50A3" w:rsidRDefault="00BD50A3" w:rsidP="00684795">
      <w:pPr>
        <w:pStyle w:val="berschrift2"/>
        <w:keepLines w:val="0"/>
        <w:widowControl w:val="0"/>
        <w:ind w:left="578" w:hanging="578"/>
      </w:pPr>
      <w:r>
        <w:t>Hochgeladene Dokumente aus dem Abklärungsprozess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BD50A3" w14:paraId="73BF9B98" w14:textId="77777777" w:rsidTr="00507624">
        <w:trPr>
          <w:trHeight w:val="229"/>
        </w:trPr>
        <w:tc>
          <w:tcPr>
            <w:tcW w:w="9287" w:type="dxa"/>
            <w:shd w:val="clear" w:color="auto" w:fill="AFD7FF"/>
          </w:tcPr>
          <w:p w14:paraId="4F29055D" w14:textId="77777777" w:rsidR="00BD50A3" w:rsidRPr="003D5191" w:rsidRDefault="00BD50A3" w:rsidP="00684795">
            <w:pPr>
              <w:widowControl w:val="0"/>
              <w:rPr>
                <w:b/>
              </w:rPr>
            </w:pPr>
            <w:r w:rsidRPr="003D5191">
              <w:rPr>
                <w:b/>
              </w:rPr>
              <w:t>Dokumente (z.</w:t>
            </w:r>
            <w:r w:rsidR="00C654C0" w:rsidRPr="003D5191">
              <w:rPr>
                <w:b/>
              </w:rPr>
              <w:t>B</w:t>
            </w:r>
            <w:r w:rsidRPr="003D5191">
              <w:rPr>
                <w:b/>
              </w:rPr>
              <w:t xml:space="preserve">. Genogramm, Drei-Häuser-Modell usw.) </w:t>
            </w:r>
          </w:p>
        </w:tc>
      </w:tr>
      <w:tr w:rsidR="00AC5CF4" w14:paraId="1F694503" w14:textId="77777777" w:rsidTr="00507624">
        <w:trPr>
          <w:trHeight w:val="1127"/>
        </w:trPr>
        <w:tc>
          <w:tcPr>
            <w:tcW w:w="9287" w:type="dxa"/>
            <w:shd w:val="clear" w:color="auto" w:fill="F2F2F2" w:themeFill="background1" w:themeFillShade="F2"/>
          </w:tcPr>
          <w:p w14:paraId="18C11C1E" w14:textId="77777777" w:rsidR="00AC5CF4" w:rsidRDefault="00AC5CF4" w:rsidP="009879F8">
            <w:pPr>
              <w:keepNext w:val="0"/>
            </w:pPr>
            <w:r>
              <w:t>Dateien hier per Drag &amp; Drop ablegen</w:t>
            </w:r>
          </w:p>
          <w:p w14:paraId="43607527" w14:textId="77777777" w:rsidR="00AC5CF4" w:rsidRDefault="00AC5CF4" w:rsidP="009879F8">
            <w:pPr>
              <w:keepNext w:val="0"/>
            </w:pPr>
          </w:p>
          <w:p w14:paraId="667B333B" w14:textId="77777777" w:rsidR="00AC5CF4" w:rsidRDefault="00AC5CF4" w:rsidP="009879F8">
            <w:pPr>
              <w:keepNext w:val="0"/>
            </w:pPr>
          </w:p>
        </w:tc>
      </w:tr>
    </w:tbl>
    <w:p w14:paraId="2489511E" w14:textId="77777777" w:rsidR="0050011C" w:rsidRDefault="0050011C" w:rsidP="00BD50A3"/>
    <w:p w14:paraId="5882240E" w14:textId="13ADFFCF" w:rsidR="00287FDB" w:rsidRDefault="00287FDB" w:rsidP="00287FDB"/>
    <w:p w14:paraId="2446AA58" w14:textId="0832D65D" w:rsidR="00287FDB" w:rsidRDefault="00287FDB" w:rsidP="00287FDB">
      <w:pPr>
        <w:pStyle w:val="berschrift2"/>
        <w:jc w:val="both"/>
        <w:rPr>
          <w:rFonts w:eastAsia="Times New Roman"/>
        </w:rPr>
      </w:pPr>
      <w:r w:rsidRPr="00BB07A1">
        <w:rPr>
          <w:rFonts w:eastAsia="Times New Roman"/>
          <w:lang w:eastAsia="de-CH"/>
        </w:rPr>
        <w:t>Bedürfnisse und Belastungen des Kindes</w:t>
      </w:r>
      <w:r w:rsidR="00BB07A1">
        <w:rPr>
          <w:rFonts w:eastAsia="Times New Roman"/>
          <w:lang w:eastAsia="de-CH"/>
        </w:rPr>
        <w:t>. Eltern/Kind-Beziehung. Erziehungshandeln</w:t>
      </w:r>
      <w:r w:rsidRPr="00871CA7">
        <w:rPr>
          <w:rFonts w:eastAsia="Times New Roman"/>
          <w:lang w:eastAsia="de-CH"/>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287FDB" w14:paraId="12928D3D" w14:textId="77777777" w:rsidTr="00287FDB">
        <w:tc>
          <w:tcPr>
            <w:tcW w:w="9287" w:type="dxa"/>
            <w:shd w:val="clear" w:color="auto" w:fill="AFD7FF"/>
          </w:tcPr>
          <w:p w14:paraId="5012CA7B" w14:textId="432AC10D" w:rsidR="00BB07A1" w:rsidRPr="00BB07A1" w:rsidRDefault="00BB07A1" w:rsidP="00BB07A1">
            <w:pPr>
              <w:widowControl w:val="0"/>
              <w:rPr>
                <w:sz w:val="20"/>
                <w:szCs w:val="24"/>
              </w:rPr>
            </w:pPr>
            <w:r w:rsidRPr="00BB07A1">
              <w:rPr>
                <w:b/>
                <w:sz w:val="20"/>
                <w:szCs w:val="24"/>
              </w:rPr>
              <w:t>Bedürfnisse</w:t>
            </w:r>
            <w:r>
              <w:rPr>
                <w:b/>
                <w:sz w:val="20"/>
                <w:szCs w:val="24"/>
              </w:rPr>
              <w:t xml:space="preserve"> des Kindes</w:t>
            </w:r>
            <w:r w:rsidRPr="00BB07A1">
              <w:rPr>
                <w:sz w:val="20"/>
                <w:szCs w:val="24"/>
              </w:rPr>
              <w:t>: Pflege und Versorgung; Schutz und Sicherheit; Liebe und Geborgenheit; Anregung und Förderung; Orientierung und Erziehung</w:t>
            </w:r>
          </w:p>
          <w:p w14:paraId="7BEEB516" w14:textId="77777777" w:rsidR="00BB07A1" w:rsidRPr="00BB07A1" w:rsidRDefault="00BB07A1" w:rsidP="00BB07A1">
            <w:pPr>
              <w:widowControl w:val="0"/>
              <w:rPr>
                <w:sz w:val="20"/>
                <w:szCs w:val="24"/>
              </w:rPr>
            </w:pPr>
          </w:p>
          <w:p w14:paraId="5C8C4CAD" w14:textId="036E7743" w:rsidR="00BB07A1" w:rsidRDefault="00BB07A1" w:rsidP="00BB07A1">
            <w:pPr>
              <w:widowControl w:val="0"/>
              <w:rPr>
                <w:sz w:val="20"/>
                <w:szCs w:val="24"/>
              </w:rPr>
            </w:pPr>
            <w:r w:rsidRPr="00BB07A1">
              <w:rPr>
                <w:b/>
                <w:sz w:val="20"/>
                <w:szCs w:val="24"/>
              </w:rPr>
              <w:t>Belastungen</w:t>
            </w:r>
            <w:r>
              <w:rPr>
                <w:b/>
                <w:sz w:val="20"/>
                <w:szCs w:val="24"/>
              </w:rPr>
              <w:t xml:space="preserve"> des Kindes</w:t>
            </w:r>
            <w:r w:rsidRPr="00BB07A1">
              <w:rPr>
                <w:sz w:val="20"/>
                <w:szCs w:val="24"/>
              </w:rPr>
              <w:t>: gesundheitliche, sozioökonomische, soziale, schulische Belastungen; sonstige Belastungen</w:t>
            </w:r>
          </w:p>
          <w:p w14:paraId="4E0ABB75" w14:textId="0CC64D9A" w:rsidR="00BB07A1" w:rsidRDefault="00BB07A1" w:rsidP="00BB07A1">
            <w:pPr>
              <w:widowControl w:val="0"/>
              <w:rPr>
                <w:sz w:val="20"/>
                <w:szCs w:val="24"/>
              </w:rPr>
            </w:pPr>
          </w:p>
          <w:p w14:paraId="39BA818E" w14:textId="21565EF1" w:rsidR="00BB07A1" w:rsidRDefault="00BB07A1" w:rsidP="00BB07A1">
            <w:pPr>
              <w:widowControl w:val="0"/>
              <w:rPr>
                <w:sz w:val="20"/>
                <w:szCs w:val="24"/>
              </w:rPr>
            </w:pPr>
            <w:r w:rsidRPr="00BB07A1">
              <w:rPr>
                <w:b/>
                <w:bCs/>
                <w:sz w:val="20"/>
                <w:szCs w:val="24"/>
              </w:rPr>
              <w:t>Eltern/Kind-Beziehung</w:t>
            </w:r>
            <w:r>
              <w:rPr>
                <w:sz w:val="20"/>
                <w:szCs w:val="24"/>
              </w:rPr>
              <w:t xml:space="preserve">: </w:t>
            </w:r>
            <w:r w:rsidRPr="00BB07A1">
              <w:rPr>
                <w:sz w:val="20"/>
                <w:szCs w:val="24"/>
              </w:rPr>
              <w:t>Qualität der Beziehung Mutter/Kind; Qualität der Beziehung Vater/Kind; Qualität der Beziehung anderer Bezugspersonen zum Kind</w:t>
            </w:r>
          </w:p>
          <w:p w14:paraId="0984FD06" w14:textId="4DEB8EDE" w:rsidR="00BB07A1" w:rsidRDefault="00BB07A1" w:rsidP="00BB07A1">
            <w:pPr>
              <w:widowControl w:val="0"/>
              <w:rPr>
                <w:sz w:val="20"/>
                <w:szCs w:val="24"/>
              </w:rPr>
            </w:pPr>
          </w:p>
          <w:p w14:paraId="60D4C39F" w14:textId="3211B24D" w:rsidR="00BB07A1" w:rsidRPr="00530A8F" w:rsidRDefault="00BB07A1" w:rsidP="00BB07A1">
            <w:pPr>
              <w:widowControl w:val="0"/>
              <w:rPr>
                <w:sz w:val="16"/>
              </w:rPr>
            </w:pPr>
            <w:r w:rsidRPr="00BB07A1">
              <w:rPr>
                <w:b/>
                <w:bCs/>
                <w:sz w:val="20"/>
                <w:szCs w:val="24"/>
              </w:rPr>
              <w:t>Erziehungshandeln</w:t>
            </w:r>
            <w:r>
              <w:rPr>
                <w:sz w:val="20"/>
                <w:szCs w:val="24"/>
              </w:rPr>
              <w:t xml:space="preserve">: </w:t>
            </w:r>
            <w:r w:rsidRPr="00BB07A1">
              <w:rPr>
                <w:sz w:val="20"/>
                <w:szCs w:val="24"/>
              </w:rPr>
              <w:t>Erziehungsstile, Erziehungspraktiken</w:t>
            </w:r>
          </w:p>
          <w:p w14:paraId="2E9BB51C" w14:textId="430904A5" w:rsidR="00BB07A1" w:rsidRPr="00BB07A1" w:rsidRDefault="00BB07A1" w:rsidP="00BB07A1">
            <w:pPr>
              <w:widowControl w:val="0"/>
              <w:rPr>
                <w:sz w:val="20"/>
                <w:szCs w:val="24"/>
              </w:rPr>
            </w:pPr>
          </w:p>
          <w:p w14:paraId="2F4324D0" w14:textId="77777777" w:rsidR="00BB07A1" w:rsidRDefault="00BB07A1" w:rsidP="00BB07A1">
            <w:pPr>
              <w:widowControl w:val="0"/>
              <w:rPr>
                <w:sz w:val="16"/>
              </w:rPr>
            </w:pPr>
          </w:p>
          <w:p w14:paraId="45DFF6B7" w14:textId="0295173E" w:rsidR="00287FDB" w:rsidRDefault="00287FDB" w:rsidP="00F711D3">
            <w:pPr>
              <w:pStyle w:val="Listenabsatz"/>
              <w:widowControl w:val="0"/>
              <w:numPr>
                <w:ilvl w:val="0"/>
                <w:numId w:val="6"/>
              </w:numPr>
              <w:ind w:left="360"/>
              <w:rPr>
                <w:i/>
                <w:iCs/>
                <w:sz w:val="20"/>
                <w:szCs w:val="18"/>
              </w:rPr>
            </w:pPr>
            <w:r w:rsidRPr="00FC3027">
              <w:rPr>
                <w:i/>
                <w:iCs/>
                <w:sz w:val="20"/>
                <w:szCs w:val="18"/>
              </w:rPr>
              <w:t xml:space="preserve">Was haben wir beobachtet? Was haben wir in Gesprächen mit Kind und Eltern erfahren? Was sind unsere Schlussfolgerungen und Interpretationen? </w:t>
            </w:r>
          </w:p>
          <w:p w14:paraId="3C08B627" w14:textId="77777777" w:rsidR="00287FDB" w:rsidRPr="00FC3027" w:rsidRDefault="00287FDB" w:rsidP="00F711D3">
            <w:pPr>
              <w:keepNext w:val="0"/>
              <w:widowControl w:val="0"/>
              <w:rPr>
                <w:i/>
                <w:iCs/>
                <w:sz w:val="20"/>
                <w:szCs w:val="18"/>
              </w:rPr>
            </w:pPr>
          </w:p>
          <w:p w14:paraId="3540D0AF" w14:textId="77777777" w:rsidR="00287FDB" w:rsidRPr="000E3FCF" w:rsidRDefault="00287FDB" w:rsidP="00F711D3">
            <w:pPr>
              <w:pStyle w:val="Listenabsatz"/>
              <w:widowControl w:val="0"/>
              <w:numPr>
                <w:ilvl w:val="0"/>
                <w:numId w:val="6"/>
              </w:numPr>
              <w:ind w:left="360"/>
              <w:rPr>
                <w:sz w:val="18"/>
                <w:szCs w:val="22"/>
              </w:rPr>
            </w:pPr>
            <w:r w:rsidRPr="00FC3027">
              <w:rPr>
                <w:i/>
                <w:iCs/>
                <w:sz w:val="20"/>
                <w:szCs w:val="18"/>
              </w:rPr>
              <w:t>Welche Aussagen von Dritten liegen uns vor? Was wurde von Dritten beobachtet? Welche Interpretationen und Meinungen wurden uns von Dritten mitgeteilt?</w:t>
            </w:r>
          </w:p>
        </w:tc>
      </w:tr>
      <w:tr w:rsidR="00287FDB" w:rsidRPr="00287FDB" w14:paraId="1AD680A7" w14:textId="77777777" w:rsidTr="00F711D3">
        <w:trPr>
          <w:trHeight w:val="1134"/>
        </w:trPr>
        <w:tc>
          <w:tcPr>
            <w:tcW w:w="9287" w:type="dxa"/>
            <w:shd w:val="clear" w:color="auto" w:fill="auto"/>
          </w:tcPr>
          <w:p w14:paraId="1B411176" w14:textId="77777777" w:rsidR="00287FDB" w:rsidRPr="00287FDB" w:rsidRDefault="00287FDB" w:rsidP="00F711D3">
            <w:pPr>
              <w:keepNext w:val="0"/>
              <w:widowControl w:val="0"/>
              <w:rPr>
                <w:sz w:val="20"/>
                <w:szCs w:val="18"/>
              </w:rPr>
            </w:pPr>
          </w:p>
          <w:p w14:paraId="2A47AD77" w14:textId="77777777" w:rsidR="00287FDB" w:rsidRPr="00287FDB" w:rsidRDefault="00287FDB" w:rsidP="00F711D3">
            <w:pPr>
              <w:keepNext w:val="0"/>
              <w:widowControl w:val="0"/>
              <w:rPr>
                <w:sz w:val="20"/>
                <w:szCs w:val="18"/>
              </w:rPr>
            </w:pPr>
            <w:r w:rsidRPr="00287FDB">
              <w:rPr>
                <w:sz w:val="20"/>
                <w:szCs w:val="18"/>
              </w:rPr>
              <w:t>Text …</w:t>
            </w:r>
          </w:p>
        </w:tc>
      </w:tr>
    </w:tbl>
    <w:p w14:paraId="0EDCB12F" w14:textId="4A37F6C4" w:rsidR="00BB07A1" w:rsidRDefault="00BB07A1" w:rsidP="00BB07A1">
      <w:pPr>
        <w:pStyle w:val="berschrift2"/>
        <w:rPr>
          <w:rFonts w:eastAsia="Times New Roman"/>
        </w:rPr>
      </w:pPr>
      <w:r w:rsidRPr="00BB07A1">
        <w:rPr>
          <w:bCs/>
        </w:rPr>
        <w:t xml:space="preserve">Ressourcen und Stärken des Kindes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BB07A1" w14:paraId="3ABE3779" w14:textId="77777777" w:rsidTr="00F711D3">
        <w:tc>
          <w:tcPr>
            <w:tcW w:w="9287" w:type="dxa"/>
            <w:shd w:val="clear" w:color="auto" w:fill="AFD7FF"/>
          </w:tcPr>
          <w:p w14:paraId="43860ACD" w14:textId="1C04BCEB" w:rsidR="00BB07A1" w:rsidRPr="00BB07A1" w:rsidRDefault="00E77FB5" w:rsidP="00F711D3">
            <w:pPr>
              <w:widowControl w:val="0"/>
              <w:rPr>
                <w:sz w:val="20"/>
                <w:szCs w:val="24"/>
              </w:rPr>
            </w:pPr>
            <w:r>
              <w:rPr>
                <w:sz w:val="20"/>
                <w:szCs w:val="24"/>
              </w:rPr>
              <w:t>Persönliche Ressourcen und Stärken; lebensweltlich soziale Ressourcen; Ressourcen im Gemeinwesen und im sozialen Umfeld; sozioökonomische Ressourcen</w:t>
            </w:r>
            <w:r w:rsidR="00BB07A1" w:rsidRPr="00BB07A1">
              <w:rPr>
                <w:b/>
                <w:sz w:val="24"/>
                <w:szCs w:val="32"/>
              </w:rPr>
              <w:t xml:space="preserve"> </w:t>
            </w:r>
          </w:p>
          <w:p w14:paraId="610D94AC" w14:textId="77777777" w:rsidR="00BB07A1" w:rsidRDefault="00BB07A1" w:rsidP="00F711D3">
            <w:pPr>
              <w:widowControl w:val="0"/>
              <w:rPr>
                <w:sz w:val="16"/>
              </w:rPr>
            </w:pPr>
          </w:p>
          <w:p w14:paraId="610D7B53" w14:textId="77777777" w:rsidR="00BB07A1" w:rsidRDefault="00BB07A1" w:rsidP="00F711D3">
            <w:pPr>
              <w:pStyle w:val="Listenabsatz"/>
              <w:widowControl w:val="0"/>
              <w:numPr>
                <w:ilvl w:val="0"/>
                <w:numId w:val="6"/>
              </w:numPr>
              <w:ind w:left="360"/>
              <w:rPr>
                <w:i/>
                <w:iCs/>
                <w:sz w:val="20"/>
                <w:szCs w:val="18"/>
              </w:rPr>
            </w:pPr>
            <w:r w:rsidRPr="00FC3027">
              <w:rPr>
                <w:i/>
                <w:iCs/>
                <w:sz w:val="20"/>
                <w:szCs w:val="18"/>
              </w:rPr>
              <w:t xml:space="preserve">Was haben wir beobachtet? Was haben wir in Gesprächen mit Kind und Eltern erfahren? Was sind unsere Schlussfolgerungen und Interpretationen? </w:t>
            </w:r>
          </w:p>
          <w:p w14:paraId="5D410E1F" w14:textId="77777777" w:rsidR="00BB07A1" w:rsidRPr="00FC3027" w:rsidRDefault="00BB07A1" w:rsidP="00F711D3">
            <w:pPr>
              <w:keepNext w:val="0"/>
              <w:widowControl w:val="0"/>
              <w:rPr>
                <w:i/>
                <w:iCs/>
                <w:sz w:val="20"/>
                <w:szCs w:val="18"/>
              </w:rPr>
            </w:pPr>
          </w:p>
          <w:p w14:paraId="23C7957A" w14:textId="77777777" w:rsidR="00BB07A1" w:rsidRPr="000E3FCF" w:rsidRDefault="00BB07A1" w:rsidP="00F711D3">
            <w:pPr>
              <w:pStyle w:val="Listenabsatz"/>
              <w:widowControl w:val="0"/>
              <w:numPr>
                <w:ilvl w:val="0"/>
                <w:numId w:val="6"/>
              </w:numPr>
              <w:ind w:left="360"/>
              <w:rPr>
                <w:sz w:val="18"/>
                <w:szCs w:val="22"/>
              </w:rPr>
            </w:pPr>
            <w:r w:rsidRPr="00FC3027">
              <w:rPr>
                <w:i/>
                <w:iCs/>
                <w:sz w:val="20"/>
                <w:szCs w:val="18"/>
              </w:rPr>
              <w:t>Welche Aussagen von Dritten liegen uns vor? Was wurde von Dritten beobachtet? Welche Interpretationen und Meinungen wurden uns von Dritten mitgeteilt?</w:t>
            </w:r>
          </w:p>
        </w:tc>
      </w:tr>
      <w:tr w:rsidR="00BB07A1" w:rsidRPr="00287FDB" w14:paraId="64A6B3C4" w14:textId="77777777" w:rsidTr="00F711D3">
        <w:trPr>
          <w:trHeight w:val="1134"/>
        </w:trPr>
        <w:tc>
          <w:tcPr>
            <w:tcW w:w="9287" w:type="dxa"/>
            <w:shd w:val="clear" w:color="auto" w:fill="auto"/>
          </w:tcPr>
          <w:p w14:paraId="2E62E1BE" w14:textId="77777777" w:rsidR="00BB07A1" w:rsidRPr="00287FDB" w:rsidRDefault="00BB07A1" w:rsidP="00F711D3">
            <w:pPr>
              <w:keepNext w:val="0"/>
              <w:widowControl w:val="0"/>
              <w:rPr>
                <w:sz w:val="20"/>
                <w:szCs w:val="18"/>
              </w:rPr>
            </w:pPr>
          </w:p>
          <w:p w14:paraId="227B0620" w14:textId="77777777" w:rsidR="00BB07A1" w:rsidRPr="00287FDB" w:rsidRDefault="00BB07A1" w:rsidP="00F711D3">
            <w:pPr>
              <w:keepNext w:val="0"/>
              <w:widowControl w:val="0"/>
              <w:rPr>
                <w:sz w:val="20"/>
                <w:szCs w:val="18"/>
              </w:rPr>
            </w:pPr>
            <w:r w:rsidRPr="00287FDB">
              <w:rPr>
                <w:sz w:val="20"/>
                <w:szCs w:val="18"/>
              </w:rPr>
              <w:t>Text …</w:t>
            </w:r>
          </w:p>
        </w:tc>
      </w:tr>
    </w:tbl>
    <w:p w14:paraId="0E5A60E0" w14:textId="7E8731A6" w:rsidR="00E77FB5" w:rsidRDefault="00E77FB5" w:rsidP="00E77FB5">
      <w:pPr>
        <w:pStyle w:val="berschrift2"/>
        <w:rPr>
          <w:rFonts w:eastAsia="Times New Roman"/>
        </w:rPr>
      </w:pPr>
      <w:r>
        <w:rPr>
          <w:bCs/>
        </w:rPr>
        <w:lastRenderedPageBreak/>
        <w:t xml:space="preserve">Bedürfnisse und Belastungen von Geschwistern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E77FB5" w14:paraId="0E3C8BD7" w14:textId="77777777" w:rsidTr="00F711D3">
        <w:tc>
          <w:tcPr>
            <w:tcW w:w="9287" w:type="dxa"/>
            <w:shd w:val="clear" w:color="auto" w:fill="AFD7FF"/>
          </w:tcPr>
          <w:p w14:paraId="2E81D93F" w14:textId="5933368A" w:rsidR="00E77FB5" w:rsidRPr="00BB07A1" w:rsidRDefault="00E77FB5" w:rsidP="00E77FB5">
            <w:pPr>
              <w:widowControl w:val="0"/>
              <w:rPr>
                <w:sz w:val="20"/>
                <w:szCs w:val="24"/>
              </w:rPr>
            </w:pPr>
            <w:r w:rsidRPr="00BB07A1">
              <w:rPr>
                <w:b/>
                <w:sz w:val="20"/>
                <w:szCs w:val="24"/>
              </w:rPr>
              <w:t>Bedürfnisse</w:t>
            </w:r>
            <w:r w:rsidRPr="00BB07A1">
              <w:rPr>
                <w:sz w:val="20"/>
                <w:szCs w:val="24"/>
              </w:rPr>
              <w:t>: Pflege und Versorgung; Schutz und Sicherheit; Liebe und Geborgenheit; Anregung und Förderung; Orientierung und Erziehung</w:t>
            </w:r>
          </w:p>
          <w:p w14:paraId="467806A0" w14:textId="77777777" w:rsidR="00E77FB5" w:rsidRPr="00BB07A1" w:rsidRDefault="00E77FB5" w:rsidP="00E77FB5">
            <w:pPr>
              <w:widowControl w:val="0"/>
              <w:rPr>
                <w:sz w:val="20"/>
                <w:szCs w:val="24"/>
              </w:rPr>
            </w:pPr>
          </w:p>
          <w:p w14:paraId="05A2FF92" w14:textId="1CC0364F" w:rsidR="00E77FB5" w:rsidRDefault="00E77FB5" w:rsidP="00E77FB5">
            <w:pPr>
              <w:widowControl w:val="0"/>
              <w:rPr>
                <w:sz w:val="20"/>
                <w:szCs w:val="24"/>
              </w:rPr>
            </w:pPr>
            <w:r w:rsidRPr="00BB07A1">
              <w:rPr>
                <w:b/>
                <w:sz w:val="20"/>
                <w:szCs w:val="24"/>
              </w:rPr>
              <w:t>Belastungen</w:t>
            </w:r>
            <w:r w:rsidRPr="00BB07A1">
              <w:rPr>
                <w:sz w:val="20"/>
                <w:szCs w:val="24"/>
              </w:rPr>
              <w:t>: gesundheitliche, sozioökonomische, soziale, schulische Belastungen; sonstige Belastungen</w:t>
            </w:r>
          </w:p>
          <w:p w14:paraId="77008FD4" w14:textId="77777777" w:rsidR="00E77FB5" w:rsidRPr="00E77FB5" w:rsidRDefault="00E77FB5" w:rsidP="00F711D3">
            <w:pPr>
              <w:widowControl w:val="0"/>
              <w:rPr>
                <w:sz w:val="20"/>
                <w:szCs w:val="24"/>
              </w:rPr>
            </w:pPr>
          </w:p>
          <w:p w14:paraId="6B9ABD29" w14:textId="77777777" w:rsidR="00E77FB5" w:rsidRDefault="00E77FB5" w:rsidP="00F711D3">
            <w:pPr>
              <w:pStyle w:val="Listenabsatz"/>
              <w:widowControl w:val="0"/>
              <w:numPr>
                <w:ilvl w:val="0"/>
                <w:numId w:val="6"/>
              </w:numPr>
              <w:ind w:left="360"/>
              <w:rPr>
                <w:i/>
                <w:iCs/>
                <w:sz w:val="20"/>
                <w:szCs w:val="18"/>
              </w:rPr>
            </w:pPr>
            <w:r w:rsidRPr="00FC3027">
              <w:rPr>
                <w:i/>
                <w:iCs/>
                <w:sz w:val="20"/>
                <w:szCs w:val="18"/>
              </w:rPr>
              <w:t xml:space="preserve">Was haben wir beobachtet? Was haben wir in Gesprächen mit Kind und Eltern erfahren? Was sind unsere Schlussfolgerungen und Interpretationen? </w:t>
            </w:r>
          </w:p>
          <w:p w14:paraId="2A57C58F" w14:textId="77777777" w:rsidR="00E77FB5" w:rsidRPr="00FC3027" w:rsidRDefault="00E77FB5" w:rsidP="00F711D3">
            <w:pPr>
              <w:keepNext w:val="0"/>
              <w:widowControl w:val="0"/>
              <w:rPr>
                <w:i/>
                <w:iCs/>
                <w:sz w:val="20"/>
                <w:szCs w:val="18"/>
              </w:rPr>
            </w:pPr>
          </w:p>
          <w:p w14:paraId="0442B593" w14:textId="77777777" w:rsidR="00E77FB5" w:rsidRPr="000E3FCF" w:rsidRDefault="00E77FB5" w:rsidP="00F711D3">
            <w:pPr>
              <w:pStyle w:val="Listenabsatz"/>
              <w:widowControl w:val="0"/>
              <w:numPr>
                <w:ilvl w:val="0"/>
                <w:numId w:val="6"/>
              </w:numPr>
              <w:ind w:left="360"/>
              <w:rPr>
                <w:sz w:val="18"/>
                <w:szCs w:val="22"/>
              </w:rPr>
            </w:pPr>
            <w:r w:rsidRPr="00FC3027">
              <w:rPr>
                <w:i/>
                <w:iCs/>
                <w:sz w:val="20"/>
                <w:szCs w:val="18"/>
              </w:rPr>
              <w:t>Welche Aussagen von Dritten liegen uns vor? Was wurde von Dritten beobachtet? Welche Interpretationen und Meinungen wurden uns von Dritten mitgeteilt?</w:t>
            </w:r>
          </w:p>
        </w:tc>
      </w:tr>
      <w:tr w:rsidR="00E77FB5" w:rsidRPr="00287FDB" w14:paraId="43152A2F" w14:textId="77777777" w:rsidTr="00F711D3">
        <w:trPr>
          <w:trHeight w:val="1233"/>
        </w:trPr>
        <w:tc>
          <w:tcPr>
            <w:tcW w:w="9287" w:type="dxa"/>
            <w:shd w:val="clear" w:color="auto" w:fill="auto"/>
          </w:tcPr>
          <w:p w14:paraId="43CD7CDD" w14:textId="77777777" w:rsidR="00E77FB5" w:rsidRPr="00287FDB" w:rsidRDefault="00E77FB5" w:rsidP="00F711D3">
            <w:pPr>
              <w:keepNext w:val="0"/>
              <w:widowControl w:val="0"/>
              <w:rPr>
                <w:sz w:val="20"/>
                <w:szCs w:val="18"/>
              </w:rPr>
            </w:pPr>
          </w:p>
          <w:p w14:paraId="3D3C083F" w14:textId="77777777" w:rsidR="00E77FB5" w:rsidRPr="00287FDB" w:rsidRDefault="00E77FB5" w:rsidP="00F711D3">
            <w:pPr>
              <w:keepNext w:val="0"/>
              <w:widowControl w:val="0"/>
              <w:rPr>
                <w:sz w:val="20"/>
                <w:szCs w:val="18"/>
              </w:rPr>
            </w:pPr>
            <w:r w:rsidRPr="00287FDB">
              <w:rPr>
                <w:sz w:val="20"/>
                <w:szCs w:val="18"/>
              </w:rPr>
              <w:t>Text …</w:t>
            </w:r>
          </w:p>
        </w:tc>
      </w:tr>
    </w:tbl>
    <w:p w14:paraId="1035C79C" w14:textId="77777777" w:rsidR="00BB07A1" w:rsidRDefault="00BB07A1" w:rsidP="00BB07A1">
      <w:pPr>
        <w:pStyle w:val="berschrift2"/>
        <w:rPr>
          <w:rFonts w:eastAsia="Times New Roman"/>
        </w:rPr>
      </w:pPr>
      <w:r w:rsidRPr="00BB07A1">
        <w:rPr>
          <w:bCs/>
        </w:rPr>
        <w:t>Bedürfnisse und Belastungen der Erziehungs- und Betreuungspersonen (inkl. erweitertes Familiensystem</w:t>
      </w:r>
      <w:r>
        <w:rPr>
          <w:rFonts w:eastAsia="Times New Roman"/>
          <w:lang w:eastAsia="de-CH"/>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BB07A1" w14:paraId="503FD719" w14:textId="77777777" w:rsidTr="00F711D3">
        <w:tc>
          <w:tcPr>
            <w:tcW w:w="9287" w:type="dxa"/>
            <w:shd w:val="clear" w:color="auto" w:fill="AFD7FF"/>
          </w:tcPr>
          <w:p w14:paraId="6B2F7254" w14:textId="19DF0261" w:rsidR="00E77FB5" w:rsidRPr="00E77FB5" w:rsidRDefault="00E77FB5" w:rsidP="00E77FB5">
            <w:pPr>
              <w:widowControl w:val="0"/>
              <w:rPr>
                <w:sz w:val="20"/>
                <w:szCs w:val="24"/>
              </w:rPr>
            </w:pPr>
            <w:r w:rsidRPr="00E77FB5">
              <w:rPr>
                <w:b/>
                <w:sz w:val="20"/>
                <w:szCs w:val="24"/>
              </w:rPr>
              <w:t>Bedürfnisse</w:t>
            </w:r>
            <w:r>
              <w:rPr>
                <w:b/>
                <w:sz w:val="20"/>
                <w:szCs w:val="24"/>
              </w:rPr>
              <w:t xml:space="preserve"> der Erziehungspersonen</w:t>
            </w:r>
            <w:r w:rsidRPr="00E77FB5">
              <w:rPr>
                <w:sz w:val="20"/>
                <w:szCs w:val="24"/>
              </w:rPr>
              <w:t>: Autonomie und Selbstbestimmung; Anerkennung und Wertschätzung; Entlastung und Unterstützung im Alltag</w:t>
            </w:r>
          </w:p>
          <w:p w14:paraId="1641FE9F" w14:textId="77777777" w:rsidR="00E77FB5" w:rsidRPr="00E77FB5" w:rsidRDefault="00E77FB5" w:rsidP="00E77FB5">
            <w:pPr>
              <w:widowControl w:val="0"/>
              <w:rPr>
                <w:sz w:val="20"/>
                <w:szCs w:val="24"/>
              </w:rPr>
            </w:pPr>
          </w:p>
          <w:p w14:paraId="3BEAA837" w14:textId="6FF907AF" w:rsidR="00BB07A1" w:rsidRPr="00E77FB5" w:rsidRDefault="00E77FB5" w:rsidP="00E77FB5">
            <w:pPr>
              <w:widowControl w:val="0"/>
              <w:rPr>
                <w:sz w:val="24"/>
                <w:szCs w:val="32"/>
              </w:rPr>
            </w:pPr>
            <w:r w:rsidRPr="00E77FB5">
              <w:rPr>
                <w:b/>
                <w:sz w:val="20"/>
                <w:szCs w:val="24"/>
              </w:rPr>
              <w:t>Belastungen</w:t>
            </w:r>
            <w:r>
              <w:rPr>
                <w:b/>
                <w:sz w:val="20"/>
                <w:szCs w:val="24"/>
              </w:rPr>
              <w:t xml:space="preserve"> der Erziehungspersonen</w:t>
            </w:r>
            <w:r w:rsidRPr="00E77FB5">
              <w:rPr>
                <w:sz w:val="20"/>
                <w:szCs w:val="24"/>
              </w:rPr>
              <w:t>: gesundheitliche, sozioökonomische, soziale, schulische Belastungen; sonstige Belastungen, Notlagen, Armut</w:t>
            </w:r>
          </w:p>
          <w:p w14:paraId="34441A20" w14:textId="77777777" w:rsidR="00BB07A1" w:rsidRPr="00E77FB5" w:rsidRDefault="00BB07A1" w:rsidP="00F711D3">
            <w:pPr>
              <w:widowControl w:val="0"/>
              <w:rPr>
                <w:sz w:val="20"/>
                <w:szCs w:val="24"/>
              </w:rPr>
            </w:pPr>
          </w:p>
          <w:p w14:paraId="33AB16CA" w14:textId="77777777" w:rsidR="00BB07A1" w:rsidRDefault="00BB07A1" w:rsidP="00F711D3">
            <w:pPr>
              <w:pStyle w:val="Listenabsatz"/>
              <w:widowControl w:val="0"/>
              <w:numPr>
                <w:ilvl w:val="0"/>
                <w:numId w:val="6"/>
              </w:numPr>
              <w:ind w:left="360"/>
              <w:rPr>
                <w:i/>
                <w:iCs/>
                <w:sz w:val="20"/>
                <w:szCs w:val="18"/>
              </w:rPr>
            </w:pPr>
            <w:r w:rsidRPr="00FC3027">
              <w:rPr>
                <w:i/>
                <w:iCs/>
                <w:sz w:val="20"/>
                <w:szCs w:val="18"/>
              </w:rPr>
              <w:t xml:space="preserve">Was haben wir beobachtet? Was haben wir in Gesprächen mit Kind und Eltern erfahren? Was sind unsere Schlussfolgerungen und Interpretationen? </w:t>
            </w:r>
          </w:p>
          <w:p w14:paraId="45962311" w14:textId="77777777" w:rsidR="00BB07A1" w:rsidRPr="00FC3027" w:rsidRDefault="00BB07A1" w:rsidP="00F711D3">
            <w:pPr>
              <w:keepNext w:val="0"/>
              <w:widowControl w:val="0"/>
              <w:rPr>
                <w:i/>
                <w:iCs/>
                <w:sz w:val="20"/>
                <w:szCs w:val="18"/>
              </w:rPr>
            </w:pPr>
          </w:p>
          <w:p w14:paraId="2BCC1B4B" w14:textId="77777777" w:rsidR="00BB07A1" w:rsidRPr="000E3FCF" w:rsidRDefault="00BB07A1" w:rsidP="00F711D3">
            <w:pPr>
              <w:pStyle w:val="Listenabsatz"/>
              <w:widowControl w:val="0"/>
              <w:numPr>
                <w:ilvl w:val="0"/>
                <w:numId w:val="6"/>
              </w:numPr>
              <w:ind w:left="360"/>
              <w:rPr>
                <w:sz w:val="18"/>
                <w:szCs w:val="22"/>
              </w:rPr>
            </w:pPr>
            <w:r w:rsidRPr="00FC3027">
              <w:rPr>
                <w:i/>
                <w:iCs/>
                <w:sz w:val="20"/>
                <w:szCs w:val="18"/>
              </w:rPr>
              <w:t>Welche Aussagen von Dritten liegen uns vor? Was wurde von Dritten beobachtet? Welche Interpretationen und Meinungen wurden uns von Dritten mitgeteilt?</w:t>
            </w:r>
          </w:p>
        </w:tc>
      </w:tr>
      <w:tr w:rsidR="00BB07A1" w:rsidRPr="00287FDB" w14:paraId="6BB14179" w14:textId="77777777" w:rsidTr="00BB07A1">
        <w:trPr>
          <w:trHeight w:val="1233"/>
        </w:trPr>
        <w:tc>
          <w:tcPr>
            <w:tcW w:w="9287" w:type="dxa"/>
            <w:shd w:val="clear" w:color="auto" w:fill="auto"/>
          </w:tcPr>
          <w:p w14:paraId="3C2BC588" w14:textId="77777777" w:rsidR="00BB07A1" w:rsidRPr="00287FDB" w:rsidRDefault="00BB07A1" w:rsidP="00F711D3">
            <w:pPr>
              <w:keepNext w:val="0"/>
              <w:widowControl w:val="0"/>
              <w:rPr>
                <w:sz w:val="20"/>
                <w:szCs w:val="18"/>
              </w:rPr>
            </w:pPr>
          </w:p>
          <w:p w14:paraId="7645B803" w14:textId="77777777" w:rsidR="00BB07A1" w:rsidRPr="00287FDB" w:rsidRDefault="00BB07A1" w:rsidP="00F711D3">
            <w:pPr>
              <w:keepNext w:val="0"/>
              <w:widowControl w:val="0"/>
              <w:rPr>
                <w:sz w:val="20"/>
                <w:szCs w:val="18"/>
              </w:rPr>
            </w:pPr>
            <w:r w:rsidRPr="00287FDB">
              <w:rPr>
                <w:sz w:val="20"/>
                <w:szCs w:val="18"/>
              </w:rPr>
              <w:t>Text …</w:t>
            </w:r>
          </w:p>
        </w:tc>
      </w:tr>
    </w:tbl>
    <w:p w14:paraId="0A29BEDD" w14:textId="77777777" w:rsidR="00BB07A1" w:rsidRDefault="00BB07A1" w:rsidP="00BB07A1"/>
    <w:p w14:paraId="7FA00454" w14:textId="3DAC1FCC" w:rsidR="00E77FB5" w:rsidRDefault="00E77FB5" w:rsidP="00E77FB5">
      <w:pPr>
        <w:pStyle w:val="berschrift2"/>
        <w:rPr>
          <w:rFonts w:eastAsia="Times New Roman"/>
        </w:rPr>
      </w:pPr>
      <w:r>
        <w:rPr>
          <w:bCs/>
        </w:rPr>
        <w:t xml:space="preserve">Paarbeziehung (Erziehungspersonen)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E77FB5" w14:paraId="0F0C391F" w14:textId="77777777" w:rsidTr="00F711D3">
        <w:tc>
          <w:tcPr>
            <w:tcW w:w="9287" w:type="dxa"/>
            <w:shd w:val="clear" w:color="auto" w:fill="AFD7FF"/>
          </w:tcPr>
          <w:p w14:paraId="0DBEDF1F" w14:textId="4B0BB268" w:rsidR="00E77FB5" w:rsidRPr="00E77FB5" w:rsidRDefault="00E77FB5" w:rsidP="00F711D3">
            <w:pPr>
              <w:widowControl w:val="0"/>
              <w:rPr>
                <w:b/>
                <w:sz w:val="24"/>
                <w:szCs w:val="32"/>
              </w:rPr>
            </w:pPr>
            <w:r w:rsidRPr="00E77FB5">
              <w:rPr>
                <w:sz w:val="20"/>
                <w:szCs w:val="24"/>
              </w:rPr>
              <w:t xml:space="preserve">Zufriedenheit der </w:t>
            </w:r>
            <w:r>
              <w:rPr>
                <w:sz w:val="20"/>
                <w:szCs w:val="24"/>
              </w:rPr>
              <w:t xml:space="preserve">Erziehungspersonen </w:t>
            </w:r>
            <w:r w:rsidRPr="00E77FB5">
              <w:rPr>
                <w:sz w:val="20"/>
                <w:szCs w:val="24"/>
              </w:rPr>
              <w:t xml:space="preserve">mit ihrer Paarbeziehung; </w:t>
            </w:r>
            <w:r>
              <w:rPr>
                <w:sz w:val="20"/>
                <w:szCs w:val="24"/>
              </w:rPr>
              <w:t xml:space="preserve">Konflikte und Bewältigungsressourcen; </w:t>
            </w:r>
            <w:r w:rsidRPr="00E77FB5">
              <w:rPr>
                <w:sz w:val="20"/>
                <w:szCs w:val="24"/>
              </w:rPr>
              <w:t>Zufriedenheit des Kindes mit der elterlichen Paarbeziehung</w:t>
            </w:r>
            <w:r w:rsidRPr="00E77FB5">
              <w:rPr>
                <w:b/>
                <w:sz w:val="24"/>
                <w:szCs w:val="32"/>
              </w:rPr>
              <w:t xml:space="preserve"> </w:t>
            </w:r>
          </w:p>
          <w:p w14:paraId="241129B0" w14:textId="77777777" w:rsidR="00E77FB5" w:rsidRPr="00E77FB5" w:rsidRDefault="00E77FB5" w:rsidP="00F711D3">
            <w:pPr>
              <w:widowControl w:val="0"/>
              <w:rPr>
                <w:sz w:val="20"/>
                <w:szCs w:val="24"/>
              </w:rPr>
            </w:pPr>
          </w:p>
          <w:p w14:paraId="4178F9B0" w14:textId="77777777" w:rsidR="00E77FB5" w:rsidRDefault="00E77FB5" w:rsidP="00F711D3">
            <w:pPr>
              <w:pStyle w:val="Listenabsatz"/>
              <w:widowControl w:val="0"/>
              <w:numPr>
                <w:ilvl w:val="0"/>
                <w:numId w:val="6"/>
              </w:numPr>
              <w:ind w:left="360"/>
              <w:rPr>
                <w:i/>
                <w:iCs/>
                <w:sz w:val="20"/>
                <w:szCs w:val="18"/>
              </w:rPr>
            </w:pPr>
            <w:r w:rsidRPr="00FC3027">
              <w:rPr>
                <w:i/>
                <w:iCs/>
                <w:sz w:val="20"/>
                <w:szCs w:val="18"/>
              </w:rPr>
              <w:t xml:space="preserve">Was haben wir beobachtet? Was haben wir in Gesprächen mit Kind und Eltern erfahren? Was sind unsere Schlussfolgerungen und Interpretationen? </w:t>
            </w:r>
          </w:p>
          <w:p w14:paraId="590FA9FB" w14:textId="77777777" w:rsidR="00E77FB5" w:rsidRPr="00FC3027" w:rsidRDefault="00E77FB5" w:rsidP="00F711D3">
            <w:pPr>
              <w:keepNext w:val="0"/>
              <w:widowControl w:val="0"/>
              <w:rPr>
                <w:i/>
                <w:iCs/>
                <w:sz w:val="20"/>
                <w:szCs w:val="18"/>
              </w:rPr>
            </w:pPr>
          </w:p>
          <w:p w14:paraId="48F8E23E" w14:textId="77777777" w:rsidR="00E77FB5" w:rsidRPr="000E3FCF" w:rsidRDefault="00E77FB5" w:rsidP="00F711D3">
            <w:pPr>
              <w:pStyle w:val="Listenabsatz"/>
              <w:widowControl w:val="0"/>
              <w:numPr>
                <w:ilvl w:val="0"/>
                <w:numId w:val="6"/>
              </w:numPr>
              <w:ind w:left="360"/>
              <w:rPr>
                <w:sz w:val="18"/>
                <w:szCs w:val="22"/>
              </w:rPr>
            </w:pPr>
            <w:r w:rsidRPr="00FC3027">
              <w:rPr>
                <w:i/>
                <w:iCs/>
                <w:sz w:val="20"/>
                <w:szCs w:val="18"/>
              </w:rPr>
              <w:t>Welche Aussagen von Dritten liegen uns vor? Was wurde von Dritten beobachtet? Welche Interpretationen und Meinungen wurden uns von Dritten mitgeteilt?</w:t>
            </w:r>
          </w:p>
        </w:tc>
      </w:tr>
      <w:tr w:rsidR="00E77FB5" w:rsidRPr="00287FDB" w14:paraId="0DEC2D3A" w14:textId="77777777" w:rsidTr="00F711D3">
        <w:trPr>
          <w:trHeight w:val="1233"/>
        </w:trPr>
        <w:tc>
          <w:tcPr>
            <w:tcW w:w="9287" w:type="dxa"/>
            <w:shd w:val="clear" w:color="auto" w:fill="auto"/>
          </w:tcPr>
          <w:p w14:paraId="62F81082" w14:textId="77777777" w:rsidR="00E77FB5" w:rsidRPr="00287FDB" w:rsidRDefault="00E77FB5" w:rsidP="00F711D3">
            <w:pPr>
              <w:keepNext w:val="0"/>
              <w:widowControl w:val="0"/>
              <w:rPr>
                <w:sz w:val="20"/>
                <w:szCs w:val="18"/>
              </w:rPr>
            </w:pPr>
          </w:p>
          <w:p w14:paraId="619E388C" w14:textId="77777777" w:rsidR="00E77FB5" w:rsidRPr="00287FDB" w:rsidRDefault="00E77FB5" w:rsidP="00F711D3">
            <w:pPr>
              <w:keepNext w:val="0"/>
              <w:widowControl w:val="0"/>
              <w:rPr>
                <w:sz w:val="20"/>
                <w:szCs w:val="18"/>
              </w:rPr>
            </w:pPr>
            <w:r w:rsidRPr="00287FDB">
              <w:rPr>
                <w:sz w:val="20"/>
                <w:szCs w:val="18"/>
              </w:rPr>
              <w:t>Text …</w:t>
            </w:r>
          </w:p>
        </w:tc>
      </w:tr>
    </w:tbl>
    <w:p w14:paraId="7E8BDA28" w14:textId="77777777" w:rsidR="00BB07A1" w:rsidRDefault="00BB07A1" w:rsidP="00BB07A1"/>
    <w:p w14:paraId="1B3DAD0C" w14:textId="0A7EEF45" w:rsidR="00E77FB5" w:rsidRDefault="00E77FB5" w:rsidP="00E77FB5">
      <w:pPr>
        <w:pStyle w:val="berschrift2"/>
        <w:rPr>
          <w:rFonts w:eastAsia="Times New Roman"/>
        </w:rPr>
      </w:pPr>
      <w:r>
        <w:rPr>
          <w:bCs/>
        </w:rPr>
        <w:lastRenderedPageBreak/>
        <w:t xml:space="preserve">Werte und Normen in der Familie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E77FB5" w14:paraId="6922CEAD" w14:textId="77777777" w:rsidTr="00F711D3">
        <w:tc>
          <w:tcPr>
            <w:tcW w:w="9287" w:type="dxa"/>
            <w:shd w:val="clear" w:color="auto" w:fill="AFD7FF"/>
          </w:tcPr>
          <w:p w14:paraId="2A020889" w14:textId="67B3306D" w:rsidR="00E77FB5" w:rsidRPr="00E77FB5" w:rsidRDefault="00E77FB5" w:rsidP="00F711D3">
            <w:pPr>
              <w:widowControl w:val="0"/>
              <w:rPr>
                <w:sz w:val="20"/>
                <w:szCs w:val="24"/>
              </w:rPr>
            </w:pPr>
            <w:r w:rsidRPr="00E77FB5">
              <w:rPr>
                <w:sz w:val="20"/>
                <w:szCs w:val="24"/>
              </w:rPr>
              <w:t xml:space="preserve">Verteilung von Rollen und Aufgaben; </w:t>
            </w:r>
            <w:r>
              <w:rPr>
                <w:sz w:val="20"/>
                <w:szCs w:val="24"/>
              </w:rPr>
              <w:t xml:space="preserve">Geschlechterrollen; Bilder guter Elternschaft; </w:t>
            </w:r>
            <w:r w:rsidRPr="00E77FB5">
              <w:rPr>
                <w:sz w:val="20"/>
                <w:szCs w:val="24"/>
              </w:rPr>
              <w:t xml:space="preserve">Beziehungen und Emotionen; Konflikte und Krisen; Kulturell verankerte Werte, Regeln und Überzeugungen </w:t>
            </w:r>
          </w:p>
          <w:p w14:paraId="18DAB41A" w14:textId="77777777" w:rsidR="00E77FB5" w:rsidRPr="00E77FB5" w:rsidRDefault="00E77FB5" w:rsidP="00F711D3">
            <w:pPr>
              <w:widowControl w:val="0"/>
              <w:rPr>
                <w:sz w:val="20"/>
                <w:szCs w:val="24"/>
              </w:rPr>
            </w:pPr>
          </w:p>
          <w:p w14:paraId="193C09A9" w14:textId="77777777" w:rsidR="00E77FB5" w:rsidRDefault="00E77FB5" w:rsidP="00F711D3">
            <w:pPr>
              <w:pStyle w:val="Listenabsatz"/>
              <w:widowControl w:val="0"/>
              <w:numPr>
                <w:ilvl w:val="0"/>
                <w:numId w:val="6"/>
              </w:numPr>
              <w:ind w:left="360"/>
              <w:rPr>
                <w:i/>
                <w:iCs/>
                <w:sz w:val="20"/>
                <w:szCs w:val="18"/>
              </w:rPr>
            </w:pPr>
            <w:r w:rsidRPr="00FC3027">
              <w:rPr>
                <w:i/>
                <w:iCs/>
                <w:sz w:val="20"/>
                <w:szCs w:val="18"/>
              </w:rPr>
              <w:t xml:space="preserve">Was haben wir beobachtet? Was haben wir in Gesprächen mit Kind und Eltern erfahren? Was sind unsere Schlussfolgerungen und Interpretationen? </w:t>
            </w:r>
          </w:p>
          <w:p w14:paraId="2F4B656C" w14:textId="77777777" w:rsidR="00E77FB5" w:rsidRPr="00FC3027" w:rsidRDefault="00E77FB5" w:rsidP="00F711D3">
            <w:pPr>
              <w:keepNext w:val="0"/>
              <w:widowControl w:val="0"/>
              <w:rPr>
                <w:i/>
                <w:iCs/>
                <w:sz w:val="20"/>
                <w:szCs w:val="18"/>
              </w:rPr>
            </w:pPr>
          </w:p>
          <w:p w14:paraId="7A7EAF95" w14:textId="77777777" w:rsidR="00E77FB5" w:rsidRPr="000E3FCF" w:rsidRDefault="00E77FB5" w:rsidP="00F711D3">
            <w:pPr>
              <w:pStyle w:val="Listenabsatz"/>
              <w:widowControl w:val="0"/>
              <w:numPr>
                <w:ilvl w:val="0"/>
                <w:numId w:val="6"/>
              </w:numPr>
              <w:ind w:left="360"/>
              <w:rPr>
                <w:sz w:val="18"/>
                <w:szCs w:val="22"/>
              </w:rPr>
            </w:pPr>
            <w:r w:rsidRPr="00FC3027">
              <w:rPr>
                <w:i/>
                <w:iCs/>
                <w:sz w:val="20"/>
                <w:szCs w:val="18"/>
              </w:rPr>
              <w:t>Welche Aussagen von Dritten liegen uns vor? Was wurde von Dritten beobachtet? Welche Interpretationen und Meinungen wurden uns von Dritten mitgeteilt?</w:t>
            </w:r>
          </w:p>
        </w:tc>
      </w:tr>
      <w:tr w:rsidR="00E77FB5" w:rsidRPr="00287FDB" w14:paraId="6F1EE97B" w14:textId="77777777" w:rsidTr="00F711D3">
        <w:trPr>
          <w:trHeight w:val="1233"/>
        </w:trPr>
        <w:tc>
          <w:tcPr>
            <w:tcW w:w="9287" w:type="dxa"/>
            <w:shd w:val="clear" w:color="auto" w:fill="auto"/>
          </w:tcPr>
          <w:p w14:paraId="775FC43F" w14:textId="77777777" w:rsidR="00E77FB5" w:rsidRPr="00287FDB" w:rsidRDefault="00E77FB5" w:rsidP="00F711D3">
            <w:pPr>
              <w:keepNext w:val="0"/>
              <w:widowControl w:val="0"/>
              <w:rPr>
                <w:sz w:val="20"/>
                <w:szCs w:val="18"/>
              </w:rPr>
            </w:pPr>
          </w:p>
          <w:p w14:paraId="2FF89954" w14:textId="77777777" w:rsidR="00E77FB5" w:rsidRPr="00287FDB" w:rsidRDefault="00E77FB5" w:rsidP="00F711D3">
            <w:pPr>
              <w:keepNext w:val="0"/>
              <w:widowControl w:val="0"/>
              <w:rPr>
                <w:sz w:val="20"/>
                <w:szCs w:val="18"/>
              </w:rPr>
            </w:pPr>
            <w:r w:rsidRPr="00287FDB">
              <w:rPr>
                <w:sz w:val="20"/>
                <w:szCs w:val="18"/>
              </w:rPr>
              <w:t>Text …</w:t>
            </w:r>
          </w:p>
        </w:tc>
      </w:tr>
    </w:tbl>
    <w:p w14:paraId="14F5277E" w14:textId="7CA80D1F" w:rsidR="00E77FB5" w:rsidRDefault="00E77FB5" w:rsidP="00E77FB5">
      <w:pPr>
        <w:pStyle w:val="berschrift2"/>
        <w:rPr>
          <w:rFonts w:eastAsia="Times New Roman"/>
        </w:rPr>
      </w:pPr>
      <w:r>
        <w:rPr>
          <w:bCs/>
        </w:rPr>
        <w:t xml:space="preserve">Ressourcen und Stärken der Erziehungspersonen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E77FB5" w14:paraId="7745AFF6" w14:textId="77777777" w:rsidTr="00F711D3">
        <w:tc>
          <w:tcPr>
            <w:tcW w:w="9287" w:type="dxa"/>
            <w:shd w:val="clear" w:color="auto" w:fill="AFD7FF"/>
          </w:tcPr>
          <w:p w14:paraId="1BF8C87E" w14:textId="3B3C4F4E" w:rsidR="00E77FB5" w:rsidRPr="00E77FB5" w:rsidRDefault="00E77FB5" w:rsidP="00F711D3">
            <w:pPr>
              <w:widowControl w:val="0"/>
              <w:rPr>
                <w:sz w:val="24"/>
                <w:szCs w:val="32"/>
              </w:rPr>
            </w:pPr>
            <w:r w:rsidRPr="00E77FB5">
              <w:rPr>
                <w:sz w:val="20"/>
                <w:szCs w:val="24"/>
              </w:rPr>
              <w:t xml:space="preserve">Persönliche Ressourcen und Stärken; lebensweltlich-soziale Ressourcen; </w:t>
            </w:r>
            <w:r w:rsidR="00397140">
              <w:rPr>
                <w:sz w:val="20"/>
                <w:szCs w:val="24"/>
              </w:rPr>
              <w:t xml:space="preserve">Verwandte und Freunde; </w:t>
            </w:r>
            <w:r w:rsidRPr="00E77FB5">
              <w:rPr>
                <w:sz w:val="20"/>
                <w:szCs w:val="24"/>
              </w:rPr>
              <w:t>Ressourcen im Gemeinwesen und im sozialen Umfeld; sozioökonomische Ressourcen</w:t>
            </w:r>
            <w:r w:rsidRPr="00E77FB5">
              <w:rPr>
                <w:sz w:val="24"/>
                <w:szCs w:val="32"/>
              </w:rPr>
              <w:t xml:space="preserve"> </w:t>
            </w:r>
          </w:p>
          <w:p w14:paraId="32305AB2" w14:textId="77777777" w:rsidR="00E77FB5" w:rsidRPr="00E77FB5" w:rsidRDefault="00E77FB5" w:rsidP="00F711D3">
            <w:pPr>
              <w:widowControl w:val="0"/>
              <w:rPr>
                <w:sz w:val="20"/>
                <w:szCs w:val="24"/>
              </w:rPr>
            </w:pPr>
          </w:p>
          <w:p w14:paraId="04143F1A" w14:textId="77777777" w:rsidR="00E77FB5" w:rsidRDefault="00E77FB5" w:rsidP="00F711D3">
            <w:pPr>
              <w:pStyle w:val="Listenabsatz"/>
              <w:widowControl w:val="0"/>
              <w:numPr>
                <w:ilvl w:val="0"/>
                <w:numId w:val="6"/>
              </w:numPr>
              <w:ind w:left="360"/>
              <w:rPr>
                <w:i/>
                <w:iCs/>
                <w:sz w:val="20"/>
                <w:szCs w:val="18"/>
              </w:rPr>
            </w:pPr>
            <w:r w:rsidRPr="00FC3027">
              <w:rPr>
                <w:i/>
                <w:iCs/>
                <w:sz w:val="20"/>
                <w:szCs w:val="18"/>
              </w:rPr>
              <w:t xml:space="preserve">Was haben wir beobachtet? Was haben wir in Gesprächen mit Kind und Eltern erfahren? Was sind unsere Schlussfolgerungen und Interpretationen? </w:t>
            </w:r>
          </w:p>
          <w:p w14:paraId="17C57328" w14:textId="77777777" w:rsidR="00E77FB5" w:rsidRPr="00FC3027" w:rsidRDefault="00E77FB5" w:rsidP="00F711D3">
            <w:pPr>
              <w:keepNext w:val="0"/>
              <w:widowControl w:val="0"/>
              <w:rPr>
                <w:i/>
                <w:iCs/>
                <w:sz w:val="20"/>
                <w:szCs w:val="18"/>
              </w:rPr>
            </w:pPr>
          </w:p>
          <w:p w14:paraId="0CDF8D8A" w14:textId="77777777" w:rsidR="00E77FB5" w:rsidRPr="000E3FCF" w:rsidRDefault="00E77FB5" w:rsidP="00F711D3">
            <w:pPr>
              <w:pStyle w:val="Listenabsatz"/>
              <w:widowControl w:val="0"/>
              <w:numPr>
                <w:ilvl w:val="0"/>
                <w:numId w:val="6"/>
              </w:numPr>
              <w:ind w:left="360"/>
              <w:rPr>
                <w:sz w:val="18"/>
                <w:szCs w:val="22"/>
              </w:rPr>
            </w:pPr>
            <w:r w:rsidRPr="00FC3027">
              <w:rPr>
                <w:i/>
                <w:iCs/>
                <w:sz w:val="20"/>
                <w:szCs w:val="18"/>
              </w:rPr>
              <w:t>Welche Aussagen von Dritten liegen uns vor? Was wurde von Dritten beobachtet? Welche Interpretationen und Meinungen wurden uns von Dritten mitgeteilt?</w:t>
            </w:r>
          </w:p>
        </w:tc>
      </w:tr>
      <w:tr w:rsidR="00E77FB5" w:rsidRPr="00287FDB" w14:paraId="75DF4A4E" w14:textId="77777777" w:rsidTr="00F711D3">
        <w:trPr>
          <w:trHeight w:val="1233"/>
        </w:trPr>
        <w:tc>
          <w:tcPr>
            <w:tcW w:w="9287" w:type="dxa"/>
            <w:shd w:val="clear" w:color="auto" w:fill="auto"/>
          </w:tcPr>
          <w:p w14:paraId="477C5F7C" w14:textId="77777777" w:rsidR="00E77FB5" w:rsidRPr="00287FDB" w:rsidRDefault="00E77FB5" w:rsidP="00F711D3">
            <w:pPr>
              <w:keepNext w:val="0"/>
              <w:widowControl w:val="0"/>
              <w:rPr>
                <w:sz w:val="20"/>
                <w:szCs w:val="18"/>
              </w:rPr>
            </w:pPr>
          </w:p>
          <w:p w14:paraId="09680047" w14:textId="77777777" w:rsidR="00E77FB5" w:rsidRPr="00287FDB" w:rsidRDefault="00E77FB5" w:rsidP="00F711D3">
            <w:pPr>
              <w:keepNext w:val="0"/>
              <w:widowControl w:val="0"/>
              <w:rPr>
                <w:sz w:val="20"/>
                <w:szCs w:val="18"/>
              </w:rPr>
            </w:pPr>
            <w:r w:rsidRPr="00287FDB">
              <w:rPr>
                <w:sz w:val="20"/>
                <w:szCs w:val="18"/>
              </w:rPr>
              <w:t>Text …</w:t>
            </w:r>
          </w:p>
        </w:tc>
      </w:tr>
    </w:tbl>
    <w:p w14:paraId="7C9B0891" w14:textId="6DB811FB" w:rsidR="00397140" w:rsidRDefault="00397140" w:rsidP="00397140">
      <w:pPr>
        <w:pStyle w:val="berschrift2"/>
        <w:rPr>
          <w:rFonts w:eastAsia="Times New Roman"/>
        </w:rPr>
      </w:pPr>
      <w:r>
        <w:rPr>
          <w:bCs/>
        </w:rPr>
        <w:t xml:space="preserve">Ressourcen und Stärken weiterer Bezugspersonen im erweiterten Familiensystem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7140" w14:paraId="742D29F0" w14:textId="77777777" w:rsidTr="00F711D3">
        <w:tc>
          <w:tcPr>
            <w:tcW w:w="9287" w:type="dxa"/>
            <w:shd w:val="clear" w:color="auto" w:fill="AFD7FF"/>
          </w:tcPr>
          <w:p w14:paraId="7F63379B" w14:textId="77777777" w:rsidR="00397140" w:rsidRDefault="00397140" w:rsidP="00F711D3">
            <w:pPr>
              <w:pStyle w:val="Listenabsatz"/>
              <w:widowControl w:val="0"/>
              <w:numPr>
                <w:ilvl w:val="0"/>
                <w:numId w:val="6"/>
              </w:numPr>
              <w:ind w:left="360"/>
              <w:rPr>
                <w:i/>
                <w:iCs/>
                <w:sz w:val="20"/>
                <w:szCs w:val="18"/>
              </w:rPr>
            </w:pPr>
            <w:r w:rsidRPr="00FC3027">
              <w:rPr>
                <w:i/>
                <w:iCs/>
                <w:sz w:val="20"/>
                <w:szCs w:val="18"/>
              </w:rPr>
              <w:t xml:space="preserve">Was haben wir beobachtet? Was haben wir in Gesprächen mit Kind und Eltern erfahren? Was sind unsere Schlussfolgerungen und Interpretationen? </w:t>
            </w:r>
          </w:p>
          <w:p w14:paraId="1C59312B" w14:textId="77777777" w:rsidR="00397140" w:rsidRPr="00FC3027" w:rsidRDefault="00397140" w:rsidP="00F711D3">
            <w:pPr>
              <w:keepNext w:val="0"/>
              <w:widowControl w:val="0"/>
              <w:rPr>
                <w:i/>
                <w:iCs/>
                <w:sz w:val="20"/>
                <w:szCs w:val="18"/>
              </w:rPr>
            </w:pPr>
          </w:p>
          <w:p w14:paraId="24BFFBD7" w14:textId="77777777" w:rsidR="00397140" w:rsidRPr="000E3FCF" w:rsidRDefault="00397140" w:rsidP="00F711D3">
            <w:pPr>
              <w:pStyle w:val="Listenabsatz"/>
              <w:widowControl w:val="0"/>
              <w:numPr>
                <w:ilvl w:val="0"/>
                <w:numId w:val="6"/>
              </w:numPr>
              <w:ind w:left="360"/>
              <w:rPr>
                <w:sz w:val="18"/>
                <w:szCs w:val="22"/>
              </w:rPr>
            </w:pPr>
            <w:r w:rsidRPr="00FC3027">
              <w:rPr>
                <w:i/>
                <w:iCs/>
                <w:sz w:val="20"/>
                <w:szCs w:val="18"/>
              </w:rPr>
              <w:t>Welche Aussagen von Dritten liegen uns vor? Was wurde von Dritten beobachtet? Welche Interpretationen und Meinungen wurden uns von Dritten mitgeteilt?</w:t>
            </w:r>
          </w:p>
        </w:tc>
      </w:tr>
      <w:tr w:rsidR="00397140" w:rsidRPr="00287FDB" w14:paraId="60C141F2" w14:textId="77777777" w:rsidTr="00F711D3">
        <w:trPr>
          <w:trHeight w:val="1233"/>
        </w:trPr>
        <w:tc>
          <w:tcPr>
            <w:tcW w:w="9287" w:type="dxa"/>
            <w:shd w:val="clear" w:color="auto" w:fill="auto"/>
          </w:tcPr>
          <w:p w14:paraId="03AEDD4B" w14:textId="77777777" w:rsidR="00397140" w:rsidRPr="00287FDB" w:rsidRDefault="00397140" w:rsidP="00F711D3">
            <w:pPr>
              <w:keepNext w:val="0"/>
              <w:widowControl w:val="0"/>
              <w:rPr>
                <w:sz w:val="20"/>
                <w:szCs w:val="18"/>
              </w:rPr>
            </w:pPr>
          </w:p>
          <w:p w14:paraId="666C3885" w14:textId="77777777" w:rsidR="00397140" w:rsidRPr="00287FDB" w:rsidRDefault="00397140" w:rsidP="00F711D3">
            <w:pPr>
              <w:keepNext w:val="0"/>
              <w:widowControl w:val="0"/>
              <w:rPr>
                <w:sz w:val="20"/>
                <w:szCs w:val="18"/>
              </w:rPr>
            </w:pPr>
            <w:r w:rsidRPr="00287FDB">
              <w:rPr>
                <w:sz w:val="20"/>
                <w:szCs w:val="18"/>
              </w:rPr>
              <w:t>Text …</w:t>
            </w:r>
          </w:p>
        </w:tc>
      </w:tr>
    </w:tbl>
    <w:p w14:paraId="529238CC" w14:textId="62F13F99" w:rsidR="00BB07A1" w:rsidRDefault="00BB07A1" w:rsidP="00287FDB"/>
    <w:p w14:paraId="7FB088E4" w14:textId="2C89E15C" w:rsidR="00080B47" w:rsidRDefault="00080B47">
      <w:pPr>
        <w:spacing w:after="200" w:line="276" w:lineRule="auto"/>
        <w:rPr>
          <w:rFonts w:eastAsiaTheme="majorEastAsia" w:cstheme="majorBidi"/>
          <w:b/>
          <w:szCs w:val="26"/>
        </w:rPr>
      </w:pPr>
    </w:p>
    <w:p w14:paraId="4097638F" w14:textId="0AD33653" w:rsidR="001B0651" w:rsidRDefault="001B0651">
      <w:pPr>
        <w:spacing w:after="200" w:line="276" w:lineRule="auto"/>
        <w:rPr>
          <w:rFonts w:eastAsiaTheme="majorEastAsia" w:cstheme="majorBidi"/>
          <w:b/>
          <w:szCs w:val="26"/>
        </w:rPr>
      </w:pPr>
      <w:r>
        <w:rPr>
          <w:rFonts w:eastAsiaTheme="majorEastAsia" w:cstheme="majorBidi"/>
          <w:b/>
          <w:szCs w:val="26"/>
        </w:rPr>
        <w:br w:type="page"/>
      </w:r>
    </w:p>
    <w:p w14:paraId="328083E5" w14:textId="1F4F2051" w:rsidR="00B55108" w:rsidRPr="001B0651" w:rsidRDefault="001B0651" w:rsidP="002F5DC4">
      <w:pPr>
        <w:pStyle w:val="berschrift2"/>
        <w:keepLines w:val="0"/>
        <w:widowControl w:val="0"/>
        <w:shd w:val="clear" w:color="auto" w:fill="AFD7FF"/>
        <w:ind w:left="578" w:hanging="578"/>
        <w:rPr>
          <w:sz w:val="24"/>
          <w:szCs w:val="24"/>
        </w:rPr>
      </w:pPr>
      <w:r w:rsidRPr="001B0651">
        <w:rPr>
          <w:bCs/>
          <w:sz w:val="24"/>
          <w:szCs w:val="24"/>
          <w:lang w:eastAsia="de-CH"/>
        </w:rPr>
        <w:lastRenderedPageBreak/>
        <w:t xml:space="preserve">Ergebnisse der </w:t>
      </w:r>
      <w:r w:rsidR="00806727" w:rsidRPr="001B0651">
        <w:rPr>
          <w:bCs/>
          <w:sz w:val="24"/>
          <w:szCs w:val="24"/>
          <w:lang w:eastAsia="de-CH"/>
        </w:rPr>
        <w:t xml:space="preserve">Kernabklärung: </w:t>
      </w:r>
      <w:r w:rsidR="003724F1" w:rsidRPr="001B0651">
        <w:rPr>
          <w:bCs/>
          <w:sz w:val="24"/>
          <w:szCs w:val="24"/>
          <w:lang w:eastAsia="de-CH"/>
        </w:rPr>
        <w:t>Einschätzungen zur Gewährleistung des Kindes</w:t>
      </w:r>
      <w:r w:rsidR="003724F1" w:rsidRPr="001B0651">
        <w:rPr>
          <w:sz w:val="24"/>
          <w:szCs w:val="24"/>
        </w:rPr>
        <w:t>wohls</w:t>
      </w:r>
      <w:r w:rsidR="00DC4A9D" w:rsidRPr="001B0651">
        <w:rPr>
          <w:sz w:val="24"/>
          <w:szCs w:val="24"/>
        </w:rPr>
        <w:t xml:space="preserve"> (Fliesstext)</w:t>
      </w:r>
    </w:p>
    <w:tbl>
      <w:tblPr>
        <w:tblStyle w:val="Tabellenraster"/>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2F5DC4" w:rsidRPr="00806727" w14:paraId="2593883B" w14:textId="77777777" w:rsidTr="002F5DC4">
        <w:trPr>
          <w:trHeight w:val="371"/>
        </w:trPr>
        <w:tc>
          <w:tcPr>
            <w:tcW w:w="9287" w:type="dxa"/>
            <w:shd w:val="clear" w:color="auto" w:fill="AFD7FF"/>
          </w:tcPr>
          <w:p w14:paraId="407A0EB8" w14:textId="795BFC98" w:rsidR="002F5DC4" w:rsidRPr="002F5DC4" w:rsidRDefault="002F5DC4" w:rsidP="002F5DC4">
            <w:pPr>
              <w:pStyle w:val="berschrift3"/>
              <w:keepLines w:val="0"/>
              <w:widowControl w:val="0"/>
              <w:spacing w:before="0"/>
              <w:outlineLvl w:val="2"/>
            </w:pPr>
            <w:r w:rsidRPr="00806727">
              <w:t>In welchen Hinsichten ist das Kindeswohl gewährleistet?</w:t>
            </w:r>
          </w:p>
        </w:tc>
      </w:tr>
      <w:tr w:rsidR="002F5DC4" w:rsidRPr="00806727" w14:paraId="0A0CF730" w14:textId="77777777" w:rsidTr="002F5DC4">
        <w:trPr>
          <w:trHeight w:val="1701"/>
        </w:trPr>
        <w:tc>
          <w:tcPr>
            <w:tcW w:w="9287" w:type="dxa"/>
          </w:tcPr>
          <w:p w14:paraId="27DDFBAE" w14:textId="27F18598" w:rsidR="002F5DC4" w:rsidRPr="00663AC4" w:rsidRDefault="002F5DC4" w:rsidP="00F711D3">
            <w:pPr>
              <w:pStyle w:val="berschrift3"/>
              <w:keepNext w:val="0"/>
              <w:keepLines w:val="0"/>
              <w:widowControl w:val="0"/>
              <w:numPr>
                <w:ilvl w:val="0"/>
                <w:numId w:val="0"/>
              </w:numPr>
              <w:outlineLvl w:val="2"/>
              <w:rPr>
                <w:b w:val="0"/>
              </w:rPr>
            </w:pPr>
            <w:r w:rsidRPr="002F5DC4">
              <w:rPr>
                <w:b w:val="0"/>
                <w:sz w:val="20"/>
                <w:szCs w:val="18"/>
              </w:rPr>
              <w:t>Text …</w:t>
            </w:r>
          </w:p>
        </w:tc>
      </w:tr>
      <w:tr w:rsidR="002F5DC4" w:rsidRPr="00806727" w14:paraId="29357BB1" w14:textId="77777777" w:rsidTr="002F5DC4">
        <w:trPr>
          <w:trHeight w:val="371"/>
        </w:trPr>
        <w:tc>
          <w:tcPr>
            <w:tcW w:w="9287" w:type="dxa"/>
            <w:shd w:val="clear" w:color="auto" w:fill="AFD7FF"/>
          </w:tcPr>
          <w:p w14:paraId="40C0381D" w14:textId="3A1D867B" w:rsidR="002F5DC4" w:rsidRPr="00F91C21" w:rsidRDefault="002F5DC4" w:rsidP="00684795">
            <w:pPr>
              <w:pStyle w:val="berschrift3"/>
              <w:keepLines w:val="0"/>
              <w:widowControl w:val="0"/>
              <w:spacing w:after="0"/>
              <w:outlineLvl w:val="2"/>
            </w:pPr>
            <w:r w:rsidRPr="00806727">
              <w:t xml:space="preserve">In welchen Hinsichten ist das Kindeswohl </w:t>
            </w:r>
            <w:r w:rsidRPr="00DC7035">
              <w:rPr>
                <w:i/>
                <w:iCs/>
              </w:rPr>
              <w:t>nicht</w:t>
            </w:r>
            <w:r w:rsidRPr="00806727">
              <w:t xml:space="preserve"> gewährleistet?</w:t>
            </w:r>
          </w:p>
        </w:tc>
      </w:tr>
      <w:tr w:rsidR="002F5DC4" w:rsidRPr="00806727" w14:paraId="7F0687BB" w14:textId="77777777" w:rsidTr="002F5DC4">
        <w:trPr>
          <w:trHeight w:val="1701"/>
        </w:trPr>
        <w:tc>
          <w:tcPr>
            <w:tcW w:w="9287" w:type="dxa"/>
            <w:shd w:val="clear" w:color="auto" w:fill="auto"/>
          </w:tcPr>
          <w:p w14:paraId="67BDFFAD" w14:textId="33503AEE" w:rsidR="002F5DC4" w:rsidRPr="00663AC4" w:rsidRDefault="002F5DC4" w:rsidP="00684795">
            <w:pPr>
              <w:pStyle w:val="berschrift3"/>
              <w:keepNext w:val="0"/>
              <w:keepLines w:val="0"/>
              <w:widowControl w:val="0"/>
              <w:numPr>
                <w:ilvl w:val="0"/>
                <w:numId w:val="0"/>
              </w:numPr>
              <w:outlineLvl w:val="2"/>
              <w:rPr>
                <w:b w:val="0"/>
              </w:rPr>
            </w:pPr>
            <w:r w:rsidRPr="002F5DC4">
              <w:rPr>
                <w:b w:val="0"/>
                <w:sz w:val="20"/>
                <w:szCs w:val="18"/>
              </w:rPr>
              <w:t>Text …</w:t>
            </w:r>
          </w:p>
        </w:tc>
      </w:tr>
      <w:tr w:rsidR="00806727" w:rsidRPr="00806727" w14:paraId="5480564B" w14:textId="77777777" w:rsidTr="002F5DC4">
        <w:trPr>
          <w:trHeight w:val="672"/>
        </w:trPr>
        <w:tc>
          <w:tcPr>
            <w:tcW w:w="9287" w:type="dxa"/>
            <w:shd w:val="clear" w:color="auto" w:fill="AFD7FF"/>
          </w:tcPr>
          <w:p w14:paraId="389202C0" w14:textId="59442A25" w:rsidR="00E7509F" w:rsidRPr="00806727" w:rsidRDefault="00771267" w:rsidP="00684795">
            <w:pPr>
              <w:pStyle w:val="berschrift3"/>
              <w:keepLines w:val="0"/>
              <w:widowControl w:val="0"/>
              <w:spacing w:before="0" w:after="0"/>
              <w:outlineLvl w:val="2"/>
            </w:pPr>
            <w:r>
              <w:t xml:space="preserve">Was sind Ursachen und Hintergründe der Kindeswohlgefährdungen? </w:t>
            </w:r>
            <w:r w:rsidR="00AA1799">
              <w:t xml:space="preserve">Was steckt dahinter? Was sind Auslöser? </w:t>
            </w:r>
            <w:r>
              <w:t xml:space="preserve">Welche </w:t>
            </w:r>
            <w:r w:rsidR="00AA1799">
              <w:t>Lebensbedingungen und Umstände im Familienalltag wirken als Faktoren, die Gefährdungen begünstigen?</w:t>
            </w:r>
          </w:p>
        </w:tc>
      </w:tr>
      <w:tr w:rsidR="00F91C21" w:rsidRPr="00806727" w14:paraId="474E2C3E" w14:textId="77777777" w:rsidTr="002F5DC4">
        <w:trPr>
          <w:trHeight w:val="1701"/>
        </w:trPr>
        <w:tc>
          <w:tcPr>
            <w:tcW w:w="9287" w:type="dxa"/>
            <w:shd w:val="clear" w:color="auto" w:fill="auto"/>
          </w:tcPr>
          <w:p w14:paraId="5A7B4D37" w14:textId="04D67B98" w:rsidR="00F91C21" w:rsidRPr="00663AC4" w:rsidRDefault="002F5DC4" w:rsidP="00684795">
            <w:pPr>
              <w:pStyle w:val="berschrift3"/>
              <w:keepNext w:val="0"/>
              <w:keepLines w:val="0"/>
              <w:widowControl w:val="0"/>
              <w:numPr>
                <w:ilvl w:val="0"/>
                <w:numId w:val="0"/>
              </w:numPr>
              <w:spacing w:before="0" w:after="0"/>
              <w:ind w:left="720" w:hanging="720"/>
              <w:outlineLvl w:val="2"/>
              <w:rPr>
                <w:b w:val="0"/>
              </w:rPr>
            </w:pPr>
            <w:r w:rsidRPr="002F5DC4">
              <w:rPr>
                <w:b w:val="0"/>
                <w:sz w:val="20"/>
                <w:szCs w:val="18"/>
              </w:rPr>
              <w:t>Text …</w:t>
            </w:r>
          </w:p>
        </w:tc>
      </w:tr>
      <w:tr w:rsidR="00771267" w:rsidRPr="00806727" w14:paraId="43E42FBD" w14:textId="77777777" w:rsidTr="002F5DC4">
        <w:trPr>
          <w:trHeight w:val="300"/>
        </w:trPr>
        <w:tc>
          <w:tcPr>
            <w:tcW w:w="9287" w:type="dxa"/>
            <w:shd w:val="clear" w:color="auto" w:fill="AFD7FF"/>
          </w:tcPr>
          <w:p w14:paraId="1D042AA1" w14:textId="77777777" w:rsidR="00771267" w:rsidRPr="00806727" w:rsidRDefault="00771267" w:rsidP="00684795">
            <w:pPr>
              <w:pStyle w:val="berschrift3"/>
              <w:keepLines w:val="0"/>
              <w:widowControl w:val="0"/>
              <w:spacing w:before="0" w:after="0"/>
              <w:outlineLvl w:val="2"/>
            </w:pPr>
            <w:r>
              <w:t xml:space="preserve">Inwieweit sind die Eltern von sich aus in der Lage, Gefährdungen des Kindeswohls abzuwenden? </w:t>
            </w:r>
          </w:p>
        </w:tc>
      </w:tr>
      <w:tr w:rsidR="00F91C21" w:rsidRPr="00806727" w14:paraId="6D087131" w14:textId="77777777" w:rsidTr="002F5DC4">
        <w:trPr>
          <w:trHeight w:val="1701"/>
        </w:trPr>
        <w:tc>
          <w:tcPr>
            <w:tcW w:w="9287" w:type="dxa"/>
            <w:shd w:val="clear" w:color="auto" w:fill="auto"/>
          </w:tcPr>
          <w:p w14:paraId="240849EB" w14:textId="48E49936" w:rsidR="009879F8" w:rsidRPr="002F5DC4" w:rsidRDefault="002F5DC4" w:rsidP="00684795">
            <w:pPr>
              <w:keepNext w:val="0"/>
              <w:widowControl w:val="0"/>
              <w:rPr>
                <w:bCs/>
              </w:rPr>
            </w:pPr>
            <w:r w:rsidRPr="002F5DC4">
              <w:rPr>
                <w:bCs/>
                <w:sz w:val="20"/>
                <w:szCs w:val="18"/>
              </w:rPr>
              <w:t>Text …</w:t>
            </w:r>
          </w:p>
        </w:tc>
      </w:tr>
      <w:tr w:rsidR="00806727" w:rsidRPr="00806727" w14:paraId="1CE2054A" w14:textId="77777777" w:rsidTr="002F5DC4">
        <w:trPr>
          <w:trHeight w:val="438"/>
        </w:trPr>
        <w:tc>
          <w:tcPr>
            <w:tcW w:w="9287" w:type="dxa"/>
            <w:shd w:val="clear" w:color="auto" w:fill="AFD7FF"/>
          </w:tcPr>
          <w:p w14:paraId="77EB672C" w14:textId="77777777" w:rsidR="00E7509F" w:rsidRPr="00806727" w:rsidRDefault="00E7509F" w:rsidP="00684795">
            <w:pPr>
              <w:pStyle w:val="berschrift3"/>
              <w:keepLines w:val="0"/>
              <w:widowControl w:val="0"/>
              <w:spacing w:before="0" w:after="0"/>
              <w:outlineLvl w:val="2"/>
            </w:pPr>
            <w:r w:rsidRPr="00806727">
              <w:t xml:space="preserve">In welchen Hinsichten ist das Kindeswohl gefährdet, sofern </w:t>
            </w:r>
            <w:r w:rsidR="00AA1799">
              <w:t xml:space="preserve">keine </w:t>
            </w:r>
            <w:r w:rsidRPr="00806727">
              <w:t>Leistungen und / oder Massnahmen eingerichtet werden?</w:t>
            </w:r>
          </w:p>
        </w:tc>
      </w:tr>
      <w:tr w:rsidR="00F91C21" w:rsidRPr="00663AC4" w14:paraId="4029F25F" w14:textId="77777777" w:rsidTr="002F5DC4">
        <w:trPr>
          <w:trHeight w:val="1701"/>
        </w:trPr>
        <w:tc>
          <w:tcPr>
            <w:tcW w:w="9287" w:type="dxa"/>
            <w:shd w:val="clear" w:color="auto" w:fill="auto"/>
          </w:tcPr>
          <w:p w14:paraId="25F19691" w14:textId="3C94A344" w:rsidR="00F91C21" w:rsidRPr="00663AC4" w:rsidRDefault="002F5DC4" w:rsidP="00684795">
            <w:pPr>
              <w:pStyle w:val="berschrift3"/>
              <w:keepNext w:val="0"/>
              <w:keepLines w:val="0"/>
              <w:widowControl w:val="0"/>
              <w:numPr>
                <w:ilvl w:val="0"/>
                <w:numId w:val="0"/>
              </w:numPr>
              <w:spacing w:before="0" w:after="0"/>
              <w:ind w:left="720" w:hanging="720"/>
              <w:outlineLvl w:val="2"/>
              <w:rPr>
                <w:b w:val="0"/>
              </w:rPr>
            </w:pPr>
            <w:r w:rsidRPr="002F5DC4">
              <w:rPr>
                <w:b w:val="0"/>
                <w:sz w:val="20"/>
                <w:szCs w:val="18"/>
              </w:rPr>
              <w:t>Text …</w:t>
            </w:r>
          </w:p>
        </w:tc>
      </w:tr>
      <w:tr w:rsidR="00E7509F" w:rsidRPr="00806727" w14:paraId="5F05176B" w14:textId="77777777" w:rsidTr="002F5DC4">
        <w:trPr>
          <w:trHeight w:val="27"/>
        </w:trPr>
        <w:tc>
          <w:tcPr>
            <w:tcW w:w="9287" w:type="dxa"/>
            <w:shd w:val="clear" w:color="auto" w:fill="AFD7FF"/>
          </w:tcPr>
          <w:p w14:paraId="2443FB1C" w14:textId="77777777" w:rsidR="00E7509F" w:rsidRPr="00806727" w:rsidRDefault="00E7509F" w:rsidP="00684795">
            <w:pPr>
              <w:pStyle w:val="berschrift3"/>
              <w:keepLines w:val="0"/>
              <w:widowControl w:val="0"/>
              <w:spacing w:before="0" w:after="0"/>
              <w:outlineLvl w:val="2"/>
            </w:pPr>
            <w:r w:rsidRPr="00806727">
              <w:lastRenderedPageBreak/>
              <w:t>Was lässt sich zum gegenwärtigen Zeitpunkt nicht abschätzen?</w:t>
            </w:r>
          </w:p>
        </w:tc>
      </w:tr>
      <w:tr w:rsidR="00F91C21" w:rsidRPr="002F5DC4" w14:paraId="47179F2A" w14:textId="77777777" w:rsidTr="002F5DC4">
        <w:trPr>
          <w:trHeight w:val="1701"/>
        </w:trPr>
        <w:tc>
          <w:tcPr>
            <w:tcW w:w="9287" w:type="dxa"/>
            <w:shd w:val="clear" w:color="auto" w:fill="auto"/>
          </w:tcPr>
          <w:p w14:paraId="61605131" w14:textId="779ED67B" w:rsidR="00663AC4" w:rsidRPr="002F5DC4" w:rsidRDefault="002F5DC4" w:rsidP="00663AC4">
            <w:pPr>
              <w:keepNext w:val="0"/>
              <w:widowControl w:val="0"/>
              <w:rPr>
                <w:bCs/>
              </w:rPr>
            </w:pPr>
            <w:r w:rsidRPr="002F5DC4">
              <w:rPr>
                <w:bCs/>
                <w:sz w:val="20"/>
                <w:szCs w:val="18"/>
              </w:rPr>
              <w:t>Text …</w:t>
            </w:r>
          </w:p>
        </w:tc>
      </w:tr>
    </w:tbl>
    <w:p w14:paraId="41C7DD52" w14:textId="77777777" w:rsidR="00D009D5" w:rsidRDefault="00D009D5">
      <w:pPr>
        <w:spacing w:after="200" w:line="276" w:lineRule="auto"/>
        <w:rPr>
          <w:rFonts w:eastAsiaTheme="majorEastAsia" w:cstheme="majorBidi"/>
          <w:b/>
          <w:bCs/>
          <w:sz w:val="28"/>
          <w:szCs w:val="28"/>
        </w:rPr>
      </w:pPr>
      <w:r>
        <w:br w:type="page"/>
      </w:r>
    </w:p>
    <w:p w14:paraId="7041EA58" w14:textId="4D93FFC4" w:rsidR="004E462B" w:rsidRDefault="004E462B" w:rsidP="00684795">
      <w:pPr>
        <w:pStyle w:val="berschrift1"/>
        <w:keepLines w:val="0"/>
        <w:widowControl w:val="0"/>
        <w:ind w:left="431" w:hanging="431"/>
      </w:pPr>
      <w:r>
        <w:lastRenderedPageBreak/>
        <w:t>Bedarfsklärung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1"/>
        <w:gridCol w:w="851"/>
        <w:gridCol w:w="985"/>
      </w:tblGrid>
      <w:tr w:rsidR="003B68B4" w:rsidRPr="00C16895" w14:paraId="6056B22B" w14:textId="77777777" w:rsidTr="002F5DC4">
        <w:tc>
          <w:tcPr>
            <w:tcW w:w="9287" w:type="dxa"/>
            <w:gridSpan w:val="3"/>
            <w:shd w:val="clear" w:color="auto" w:fill="D4E8C6"/>
          </w:tcPr>
          <w:p w14:paraId="35D5A639" w14:textId="77777777" w:rsidR="003B68B4" w:rsidRPr="00C16895" w:rsidRDefault="003B68B4" w:rsidP="00684795">
            <w:pPr>
              <w:widowControl w:val="0"/>
              <w:rPr>
                <w:b/>
              </w:rPr>
            </w:pPr>
            <w:r w:rsidRPr="00C16895">
              <w:rPr>
                <w:b/>
              </w:rPr>
              <w:t>Welche Schritte zur Klärung des Bedarfs wurden unternommen?</w:t>
            </w:r>
          </w:p>
        </w:tc>
      </w:tr>
      <w:tr w:rsidR="003B68B4" w14:paraId="3F4E3226" w14:textId="77777777" w:rsidTr="002F5DC4">
        <w:trPr>
          <w:trHeight w:val="1134"/>
        </w:trPr>
        <w:tc>
          <w:tcPr>
            <w:tcW w:w="9287" w:type="dxa"/>
            <w:gridSpan w:val="3"/>
            <w:shd w:val="clear" w:color="auto" w:fill="auto"/>
          </w:tcPr>
          <w:p w14:paraId="1C428753" w14:textId="650B629D" w:rsidR="00663AC4" w:rsidRDefault="00DC7035" w:rsidP="00663AC4">
            <w:pPr>
              <w:keepNext w:val="0"/>
              <w:widowControl w:val="0"/>
            </w:pPr>
            <w:r w:rsidRPr="00DC7035">
              <w:rPr>
                <w:sz w:val="20"/>
                <w:szCs w:val="18"/>
              </w:rPr>
              <w:t>Text</w:t>
            </w:r>
            <w:r>
              <w:rPr>
                <w:sz w:val="20"/>
                <w:szCs w:val="18"/>
              </w:rPr>
              <w:t xml:space="preserve"> …</w:t>
            </w:r>
          </w:p>
        </w:tc>
      </w:tr>
      <w:tr w:rsidR="003B68B4" w:rsidRPr="00C16895" w14:paraId="70B07724" w14:textId="77777777" w:rsidTr="002F5DC4">
        <w:tc>
          <w:tcPr>
            <w:tcW w:w="9287" w:type="dxa"/>
            <w:gridSpan w:val="3"/>
            <w:shd w:val="clear" w:color="auto" w:fill="D4E8C6"/>
          </w:tcPr>
          <w:p w14:paraId="35E6C215" w14:textId="77777777" w:rsidR="003B68B4" w:rsidRPr="00C16895" w:rsidRDefault="003B68B4" w:rsidP="00684795">
            <w:pPr>
              <w:widowControl w:val="0"/>
              <w:rPr>
                <w:b/>
              </w:rPr>
            </w:pPr>
            <w:r w:rsidRPr="00C16895">
              <w:rPr>
                <w:b/>
              </w:rPr>
              <w:t xml:space="preserve">Welcher </w:t>
            </w:r>
            <w:r w:rsidR="00AA1799" w:rsidRPr="00C16895">
              <w:rPr>
                <w:b/>
              </w:rPr>
              <w:t xml:space="preserve">Leistungsbedarf </w:t>
            </w:r>
            <w:r w:rsidRPr="00C16895">
              <w:rPr>
                <w:b/>
              </w:rPr>
              <w:t>ergibt sich aus dem Bisherigen auf der Seite des Kindes?</w:t>
            </w:r>
          </w:p>
        </w:tc>
      </w:tr>
      <w:tr w:rsidR="003B68B4" w14:paraId="6D13171E" w14:textId="77777777" w:rsidTr="002F5DC4">
        <w:trPr>
          <w:trHeight w:val="1134"/>
        </w:trPr>
        <w:tc>
          <w:tcPr>
            <w:tcW w:w="9287" w:type="dxa"/>
            <w:gridSpan w:val="3"/>
            <w:shd w:val="clear" w:color="auto" w:fill="auto"/>
          </w:tcPr>
          <w:p w14:paraId="40328487" w14:textId="0FED536B" w:rsidR="00663AC4" w:rsidRDefault="00DC7035" w:rsidP="00663AC4">
            <w:pPr>
              <w:keepNext w:val="0"/>
              <w:widowControl w:val="0"/>
            </w:pPr>
            <w:r w:rsidRPr="00DC7035">
              <w:rPr>
                <w:sz w:val="20"/>
                <w:szCs w:val="18"/>
              </w:rPr>
              <w:t>Text</w:t>
            </w:r>
            <w:r>
              <w:rPr>
                <w:sz w:val="20"/>
                <w:szCs w:val="18"/>
              </w:rPr>
              <w:t xml:space="preserve"> …</w:t>
            </w:r>
          </w:p>
        </w:tc>
      </w:tr>
      <w:tr w:rsidR="003B68B4" w:rsidRPr="00C16895" w14:paraId="6A35F78B" w14:textId="77777777" w:rsidTr="002F5DC4">
        <w:tc>
          <w:tcPr>
            <w:tcW w:w="9287" w:type="dxa"/>
            <w:gridSpan w:val="3"/>
            <w:shd w:val="clear" w:color="auto" w:fill="D4E8C6"/>
          </w:tcPr>
          <w:p w14:paraId="106ABF34" w14:textId="77777777" w:rsidR="003B68B4" w:rsidRPr="00C16895" w:rsidRDefault="003B68B4" w:rsidP="00684795">
            <w:pPr>
              <w:widowControl w:val="0"/>
              <w:rPr>
                <w:b/>
              </w:rPr>
            </w:pPr>
            <w:r w:rsidRPr="00C16895">
              <w:rPr>
                <w:b/>
              </w:rPr>
              <w:t xml:space="preserve">Welcher </w:t>
            </w:r>
            <w:r w:rsidR="00AA1799" w:rsidRPr="00C16895">
              <w:rPr>
                <w:b/>
              </w:rPr>
              <w:t xml:space="preserve">Leistungsbedarf </w:t>
            </w:r>
            <w:r w:rsidRPr="00C16895">
              <w:rPr>
                <w:b/>
              </w:rPr>
              <w:t>ergibt sich aus dem Bisherigen auf der Seite der Eltern?</w:t>
            </w:r>
          </w:p>
        </w:tc>
      </w:tr>
      <w:tr w:rsidR="003B68B4" w14:paraId="58B723A9" w14:textId="77777777" w:rsidTr="002F5DC4">
        <w:trPr>
          <w:trHeight w:val="1134"/>
        </w:trPr>
        <w:tc>
          <w:tcPr>
            <w:tcW w:w="9287" w:type="dxa"/>
            <w:gridSpan w:val="3"/>
            <w:shd w:val="clear" w:color="auto" w:fill="auto"/>
          </w:tcPr>
          <w:p w14:paraId="7A02CE74" w14:textId="2EA6E7D1" w:rsidR="003B68B4" w:rsidRDefault="00DC7035" w:rsidP="00663AC4">
            <w:pPr>
              <w:keepNext w:val="0"/>
              <w:widowControl w:val="0"/>
            </w:pPr>
            <w:r w:rsidRPr="00DC7035">
              <w:rPr>
                <w:sz w:val="20"/>
                <w:szCs w:val="18"/>
              </w:rPr>
              <w:t>Text</w:t>
            </w:r>
            <w:r>
              <w:rPr>
                <w:sz w:val="20"/>
                <w:szCs w:val="18"/>
              </w:rPr>
              <w:t xml:space="preserve"> …</w:t>
            </w:r>
          </w:p>
        </w:tc>
      </w:tr>
      <w:tr w:rsidR="003B68B4" w:rsidRPr="00C16895" w14:paraId="20097804" w14:textId="77777777" w:rsidTr="002F5DC4">
        <w:tc>
          <w:tcPr>
            <w:tcW w:w="9287" w:type="dxa"/>
            <w:gridSpan w:val="3"/>
            <w:shd w:val="clear" w:color="auto" w:fill="D4E8C6"/>
          </w:tcPr>
          <w:p w14:paraId="04DFFD6A" w14:textId="77777777" w:rsidR="003B68B4" w:rsidRPr="00C16895" w:rsidRDefault="003B68B4" w:rsidP="00684795">
            <w:pPr>
              <w:widowControl w:val="0"/>
              <w:rPr>
                <w:b/>
              </w:rPr>
            </w:pPr>
            <w:r w:rsidRPr="00C16895">
              <w:rPr>
                <w:b/>
              </w:rPr>
              <w:t xml:space="preserve">Welche Leistungen </w:t>
            </w:r>
            <w:r w:rsidR="00F02C3A" w:rsidRPr="00C16895">
              <w:rPr>
                <w:b/>
              </w:rPr>
              <w:t xml:space="preserve">bieten geeignete Antworten auf diese Bedarfslagen und wurden Kind und Eltern vorgeschlagen? (Ziele, </w:t>
            </w:r>
            <w:r w:rsidRPr="00C16895">
              <w:rPr>
                <w:b/>
              </w:rPr>
              <w:t>Dauer, Umfang und angestrebte Wirkungen</w:t>
            </w:r>
            <w:r w:rsidR="00F02C3A" w:rsidRPr="00C16895">
              <w:rPr>
                <w:b/>
              </w:rPr>
              <w:t>)</w:t>
            </w:r>
          </w:p>
        </w:tc>
      </w:tr>
      <w:tr w:rsidR="003B68B4" w14:paraId="7D894600" w14:textId="77777777" w:rsidTr="002F5DC4">
        <w:trPr>
          <w:trHeight w:val="1134"/>
        </w:trPr>
        <w:tc>
          <w:tcPr>
            <w:tcW w:w="9287" w:type="dxa"/>
            <w:gridSpan w:val="3"/>
            <w:shd w:val="clear" w:color="auto" w:fill="auto"/>
          </w:tcPr>
          <w:p w14:paraId="2F3E211E" w14:textId="27697982" w:rsidR="00801C23" w:rsidRDefault="00DC7035" w:rsidP="00663AC4">
            <w:pPr>
              <w:keepNext w:val="0"/>
              <w:widowControl w:val="0"/>
            </w:pPr>
            <w:r w:rsidRPr="00DC7035">
              <w:rPr>
                <w:sz w:val="20"/>
                <w:szCs w:val="18"/>
              </w:rPr>
              <w:t>Text</w:t>
            </w:r>
            <w:r>
              <w:rPr>
                <w:sz w:val="20"/>
                <w:szCs w:val="18"/>
              </w:rPr>
              <w:t xml:space="preserve"> …</w:t>
            </w:r>
          </w:p>
        </w:tc>
      </w:tr>
      <w:tr w:rsidR="00F91C21" w14:paraId="3D21ADA9" w14:textId="77777777" w:rsidTr="002F5DC4">
        <w:tc>
          <w:tcPr>
            <w:tcW w:w="7451" w:type="dxa"/>
            <w:shd w:val="clear" w:color="auto" w:fill="D4E8C6"/>
          </w:tcPr>
          <w:p w14:paraId="164F607E" w14:textId="77777777" w:rsidR="00F91C21" w:rsidRPr="00C16895" w:rsidRDefault="00F91C21" w:rsidP="00801C23">
            <w:pPr>
              <w:widowControl w:val="0"/>
              <w:rPr>
                <w:b/>
              </w:rPr>
            </w:pPr>
            <w:r w:rsidRPr="00C16895">
              <w:rPr>
                <w:b/>
              </w:rPr>
              <w:t xml:space="preserve">Wurden die vorgeschlagene(n) Leistung(en) mit dem Kind besprochen?  </w:t>
            </w:r>
          </w:p>
        </w:tc>
        <w:tc>
          <w:tcPr>
            <w:tcW w:w="851" w:type="dxa"/>
            <w:shd w:val="clear" w:color="auto" w:fill="auto"/>
          </w:tcPr>
          <w:p w14:paraId="7E358A3A" w14:textId="77777777" w:rsidR="00F91C21" w:rsidRDefault="0049143A" w:rsidP="00801C23">
            <w:pPr>
              <w:widowControl w:val="0"/>
            </w:pPr>
            <w:sdt>
              <w:sdtPr>
                <w:id w:val="-1798754243"/>
                <w14:checkbox>
                  <w14:checked w14:val="0"/>
                  <w14:checkedState w14:val="2612" w14:font="MS Gothic"/>
                  <w14:uncheckedState w14:val="2610" w14:font="MS Gothic"/>
                </w14:checkbox>
              </w:sdtPr>
              <w:sdtEndPr/>
              <w:sdtContent>
                <w:r w:rsidR="00F91C21">
                  <w:rPr>
                    <w:rFonts w:ascii="MS Gothic" w:eastAsia="MS Gothic" w:hAnsi="MS Gothic" w:hint="eastAsia"/>
                  </w:rPr>
                  <w:t>☐</w:t>
                </w:r>
              </w:sdtContent>
            </w:sdt>
            <w:r w:rsidR="00F91C21">
              <w:t xml:space="preserve"> Ja   </w:t>
            </w:r>
          </w:p>
        </w:tc>
        <w:tc>
          <w:tcPr>
            <w:tcW w:w="985" w:type="dxa"/>
            <w:shd w:val="clear" w:color="auto" w:fill="auto"/>
          </w:tcPr>
          <w:p w14:paraId="6704C5B5" w14:textId="3741DC6C" w:rsidR="00F91C21" w:rsidRDefault="0049143A" w:rsidP="00801C23">
            <w:pPr>
              <w:widowControl w:val="0"/>
            </w:pPr>
            <w:sdt>
              <w:sdtPr>
                <w:id w:val="-143894013"/>
                <w14:checkbox>
                  <w14:checked w14:val="0"/>
                  <w14:checkedState w14:val="2612" w14:font="MS Gothic"/>
                  <w14:uncheckedState w14:val="2610" w14:font="MS Gothic"/>
                </w14:checkbox>
              </w:sdtPr>
              <w:sdtEndPr/>
              <w:sdtContent>
                <w:r w:rsidR="00B66569">
                  <w:rPr>
                    <w:rFonts w:ascii="MS Gothic" w:eastAsia="MS Gothic" w:hAnsi="MS Gothic" w:hint="eastAsia"/>
                  </w:rPr>
                  <w:t>☐</w:t>
                </w:r>
              </w:sdtContent>
            </w:sdt>
            <w:r w:rsidR="00F91C21">
              <w:t xml:space="preserve">   Nein</w:t>
            </w:r>
          </w:p>
        </w:tc>
      </w:tr>
      <w:tr w:rsidR="00AA1799" w14:paraId="1EE64F77" w14:textId="77777777" w:rsidTr="002F5DC4">
        <w:tc>
          <w:tcPr>
            <w:tcW w:w="7451" w:type="dxa"/>
            <w:shd w:val="clear" w:color="auto" w:fill="D4E8C6"/>
          </w:tcPr>
          <w:p w14:paraId="500FFE5E" w14:textId="77777777" w:rsidR="00AA1799" w:rsidRDefault="00AA1799" w:rsidP="009879F8">
            <w:pPr>
              <w:keepNext w:val="0"/>
              <w:jc w:val="right"/>
            </w:pPr>
            <w:r w:rsidRPr="00C16895">
              <w:rPr>
                <w:b/>
              </w:rPr>
              <w:t>Falls nein, warum nicht:</w:t>
            </w:r>
            <w:r>
              <w:t xml:space="preserve"> </w:t>
            </w:r>
          </w:p>
        </w:tc>
        <w:tc>
          <w:tcPr>
            <w:tcW w:w="1836" w:type="dxa"/>
            <w:gridSpan w:val="2"/>
            <w:shd w:val="clear" w:color="auto" w:fill="auto"/>
          </w:tcPr>
          <w:p w14:paraId="109E2B0D" w14:textId="77777777" w:rsidR="00AA1799" w:rsidRDefault="00AA1799" w:rsidP="009879F8">
            <w:pPr>
              <w:keepNext w:val="0"/>
            </w:pPr>
          </w:p>
        </w:tc>
      </w:tr>
      <w:tr w:rsidR="00F91C21" w14:paraId="141D93E4" w14:textId="77777777" w:rsidTr="002F5DC4">
        <w:tc>
          <w:tcPr>
            <w:tcW w:w="7451" w:type="dxa"/>
            <w:shd w:val="clear" w:color="auto" w:fill="D4E8C6"/>
          </w:tcPr>
          <w:p w14:paraId="0483557C" w14:textId="77777777" w:rsidR="00F91C21" w:rsidRPr="00C16895" w:rsidRDefault="00F91C21" w:rsidP="009879F8">
            <w:pPr>
              <w:keepNext w:val="0"/>
              <w:rPr>
                <w:b/>
              </w:rPr>
            </w:pPr>
            <w:r w:rsidRPr="00C16895">
              <w:rPr>
                <w:b/>
              </w:rPr>
              <w:t>Ist das Kind mit den vorgeschlagenen Leistungen einverstanden?</w:t>
            </w:r>
          </w:p>
        </w:tc>
        <w:tc>
          <w:tcPr>
            <w:tcW w:w="851" w:type="dxa"/>
            <w:shd w:val="clear" w:color="auto" w:fill="auto"/>
          </w:tcPr>
          <w:p w14:paraId="3D7333F0" w14:textId="77777777" w:rsidR="00F91C21" w:rsidRDefault="0049143A" w:rsidP="009879F8">
            <w:pPr>
              <w:keepNext w:val="0"/>
            </w:pPr>
            <w:sdt>
              <w:sdtPr>
                <w:id w:val="1441804256"/>
                <w14:checkbox>
                  <w14:checked w14:val="0"/>
                  <w14:checkedState w14:val="2612" w14:font="MS Gothic"/>
                  <w14:uncheckedState w14:val="2610" w14:font="MS Gothic"/>
                </w14:checkbox>
              </w:sdtPr>
              <w:sdtEndPr/>
              <w:sdtContent>
                <w:r w:rsidR="00F91C21">
                  <w:rPr>
                    <w:rFonts w:ascii="MS Gothic" w:eastAsia="MS Gothic" w:hAnsi="MS Gothic" w:hint="eastAsia"/>
                  </w:rPr>
                  <w:t>☐</w:t>
                </w:r>
              </w:sdtContent>
            </w:sdt>
            <w:r w:rsidR="00F91C21">
              <w:t xml:space="preserve"> Ja   </w:t>
            </w:r>
          </w:p>
        </w:tc>
        <w:tc>
          <w:tcPr>
            <w:tcW w:w="985" w:type="dxa"/>
            <w:shd w:val="clear" w:color="auto" w:fill="auto"/>
          </w:tcPr>
          <w:p w14:paraId="079C5961" w14:textId="77777777" w:rsidR="00F91C21" w:rsidRDefault="0049143A" w:rsidP="00801C23">
            <w:pPr>
              <w:widowControl w:val="0"/>
            </w:pPr>
            <w:sdt>
              <w:sdtPr>
                <w:id w:val="-231924324"/>
                <w14:checkbox>
                  <w14:checked w14:val="0"/>
                  <w14:checkedState w14:val="2612" w14:font="MS Gothic"/>
                  <w14:uncheckedState w14:val="2610" w14:font="MS Gothic"/>
                </w14:checkbox>
              </w:sdtPr>
              <w:sdtEndPr/>
              <w:sdtContent>
                <w:r w:rsidR="00F91C21">
                  <w:rPr>
                    <w:rFonts w:ascii="MS Gothic" w:eastAsia="MS Gothic" w:hAnsi="MS Gothic" w:hint="eastAsia"/>
                  </w:rPr>
                  <w:t>☐</w:t>
                </w:r>
              </w:sdtContent>
            </w:sdt>
            <w:r w:rsidR="00F91C21">
              <w:t xml:space="preserve">   Nein</w:t>
            </w:r>
          </w:p>
        </w:tc>
      </w:tr>
      <w:tr w:rsidR="003B68B4" w:rsidRPr="00C16895" w14:paraId="3E230F63" w14:textId="77777777" w:rsidTr="002F5DC4">
        <w:tc>
          <w:tcPr>
            <w:tcW w:w="9287" w:type="dxa"/>
            <w:gridSpan w:val="3"/>
            <w:shd w:val="clear" w:color="auto" w:fill="D4E8C6"/>
          </w:tcPr>
          <w:p w14:paraId="4DBF4767" w14:textId="77777777" w:rsidR="003B68B4" w:rsidRPr="00C16895" w:rsidRDefault="003B68B4" w:rsidP="00801C23">
            <w:pPr>
              <w:widowControl w:val="0"/>
              <w:rPr>
                <w:b/>
              </w:rPr>
            </w:pPr>
            <w:r w:rsidRPr="00C16895">
              <w:rPr>
                <w:b/>
              </w:rPr>
              <w:t>Mit welchen alternativen Leistungen zeigt sich das Kind einverstanden?</w:t>
            </w:r>
          </w:p>
        </w:tc>
      </w:tr>
      <w:tr w:rsidR="003B68B4" w14:paraId="68B5D3B5" w14:textId="77777777" w:rsidTr="002F5DC4">
        <w:trPr>
          <w:trHeight w:val="1134"/>
        </w:trPr>
        <w:tc>
          <w:tcPr>
            <w:tcW w:w="9287" w:type="dxa"/>
            <w:gridSpan w:val="3"/>
            <w:shd w:val="clear" w:color="auto" w:fill="auto"/>
          </w:tcPr>
          <w:p w14:paraId="6CB14BCC" w14:textId="34C5A00B" w:rsidR="00F02C3A" w:rsidRDefault="00DC7035" w:rsidP="00663AC4">
            <w:pPr>
              <w:keepNext w:val="0"/>
              <w:widowControl w:val="0"/>
            </w:pPr>
            <w:r w:rsidRPr="00DC7035">
              <w:rPr>
                <w:sz w:val="20"/>
                <w:szCs w:val="18"/>
              </w:rPr>
              <w:t>Text</w:t>
            </w:r>
            <w:r>
              <w:rPr>
                <w:sz w:val="20"/>
                <w:szCs w:val="18"/>
              </w:rPr>
              <w:t xml:space="preserve"> …</w:t>
            </w:r>
          </w:p>
        </w:tc>
      </w:tr>
      <w:tr w:rsidR="00F91C21" w14:paraId="6D629D05" w14:textId="77777777" w:rsidTr="002F5DC4">
        <w:trPr>
          <w:trHeight w:val="353"/>
        </w:trPr>
        <w:tc>
          <w:tcPr>
            <w:tcW w:w="7451" w:type="dxa"/>
            <w:shd w:val="clear" w:color="auto" w:fill="D4E8C6"/>
          </w:tcPr>
          <w:p w14:paraId="2287B7AC" w14:textId="77777777" w:rsidR="00F91C21" w:rsidRPr="00C16895" w:rsidRDefault="00F91C21" w:rsidP="009879F8">
            <w:pPr>
              <w:keepNext w:val="0"/>
              <w:rPr>
                <w:b/>
              </w:rPr>
            </w:pPr>
            <w:r w:rsidRPr="00C16895">
              <w:rPr>
                <w:b/>
              </w:rPr>
              <w:t>Wurden die vorgeschlagenen Leistungen mit den Eltern besprochen?</w:t>
            </w:r>
          </w:p>
        </w:tc>
        <w:tc>
          <w:tcPr>
            <w:tcW w:w="851" w:type="dxa"/>
            <w:shd w:val="clear" w:color="auto" w:fill="auto"/>
          </w:tcPr>
          <w:p w14:paraId="4B9E110F" w14:textId="77777777" w:rsidR="00F91C21" w:rsidRDefault="0049143A" w:rsidP="009879F8">
            <w:pPr>
              <w:keepNext w:val="0"/>
            </w:pPr>
            <w:sdt>
              <w:sdtPr>
                <w:id w:val="987206291"/>
                <w14:checkbox>
                  <w14:checked w14:val="0"/>
                  <w14:checkedState w14:val="2612" w14:font="MS Gothic"/>
                  <w14:uncheckedState w14:val="2610" w14:font="MS Gothic"/>
                </w14:checkbox>
              </w:sdtPr>
              <w:sdtEndPr/>
              <w:sdtContent>
                <w:r w:rsidR="00F91C21">
                  <w:rPr>
                    <w:rFonts w:ascii="MS Gothic" w:eastAsia="MS Gothic" w:hAnsi="MS Gothic" w:hint="eastAsia"/>
                  </w:rPr>
                  <w:t>☐</w:t>
                </w:r>
              </w:sdtContent>
            </w:sdt>
            <w:r w:rsidR="00F91C21">
              <w:t xml:space="preserve"> Ja   </w:t>
            </w:r>
          </w:p>
        </w:tc>
        <w:tc>
          <w:tcPr>
            <w:tcW w:w="985" w:type="dxa"/>
            <w:shd w:val="clear" w:color="auto" w:fill="auto"/>
          </w:tcPr>
          <w:p w14:paraId="0A01428C" w14:textId="77777777" w:rsidR="00F91C21" w:rsidRDefault="0049143A" w:rsidP="00801C23">
            <w:pPr>
              <w:widowControl w:val="0"/>
            </w:pPr>
            <w:sdt>
              <w:sdtPr>
                <w:id w:val="-452942815"/>
                <w14:checkbox>
                  <w14:checked w14:val="0"/>
                  <w14:checkedState w14:val="2612" w14:font="MS Gothic"/>
                  <w14:uncheckedState w14:val="2610" w14:font="MS Gothic"/>
                </w14:checkbox>
              </w:sdtPr>
              <w:sdtEndPr/>
              <w:sdtContent>
                <w:r w:rsidR="00F91C21">
                  <w:rPr>
                    <w:rFonts w:ascii="MS Gothic" w:eastAsia="MS Gothic" w:hAnsi="MS Gothic" w:hint="eastAsia"/>
                  </w:rPr>
                  <w:t>☐</w:t>
                </w:r>
              </w:sdtContent>
            </w:sdt>
            <w:r w:rsidR="00F91C21">
              <w:t xml:space="preserve">   Nein</w:t>
            </w:r>
          </w:p>
        </w:tc>
      </w:tr>
      <w:tr w:rsidR="009B46D9" w:rsidRPr="00C16895" w14:paraId="4933C0FB" w14:textId="77777777" w:rsidTr="002F5DC4">
        <w:tc>
          <w:tcPr>
            <w:tcW w:w="9287" w:type="dxa"/>
            <w:gridSpan w:val="3"/>
            <w:shd w:val="clear" w:color="auto" w:fill="D4E8C6"/>
          </w:tcPr>
          <w:p w14:paraId="7B2EB070" w14:textId="77777777" w:rsidR="009B46D9" w:rsidRPr="00C16895" w:rsidRDefault="009B46D9" w:rsidP="00801C23">
            <w:pPr>
              <w:widowControl w:val="0"/>
              <w:rPr>
                <w:b/>
              </w:rPr>
            </w:pPr>
            <w:r w:rsidRPr="00C16895">
              <w:rPr>
                <w:b/>
              </w:rPr>
              <w:t xml:space="preserve">Wie beurteilen die Eltern die vorgeschlagenen Leistungen? </w:t>
            </w:r>
          </w:p>
        </w:tc>
      </w:tr>
      <w:tr w:rsidR="009B46D9" w14:paraId="130637D9" w14:textId="77777777" w:rsidTr="002F5DC4">
        <w:trPr>
          <w:trHeight w:val="1134"/>
        </w:trPr>
        <w:tc>
          <w:tcPr>
            <w:tcW w:w="9287" w:type="dxa"/>
            <w:gridSpan w:val="3"/>
            <w:shd w:val="clear" w:color="auto" w:fill="auto"/>
          </w:tcPr>
          <w:p w14:paraId="6AC497F3" w14:textId="22967410" w:rsidR="009B46D9" w:rsidRDefault="00DC7035" w:rsidP="00663AC4">
            <w:pPr>
              <w:keepNext w:val="0"/>
              <w:widowControl w:val="0"/>
            </w:pPr>
            <w:r w:rsidRPr="00DC7035">
              <w:rPr>
                <w:sz w:val="20"/>
                <w:szCs w:val="18"/>
              </w:rPr>
              <w:t>Text</w:t>
            </w:r>
            <w:r>
              <w:rPr>
                <w:sz w:val="20"/>
                <w:szCs w:val="18"/>
              </w:rPr>
              <w:t xml:space="preserve"> …</w:t>
            </w:r>
          </w:p>
        </w:tc>
      </w:tr>
      <w:tr w:rsidR="00F91C21" w14:paraId="703AB829" w14:textId="77777777" w:rsidTr="002F5DC4">
        <w:trPr>
          <w:trHeight w:val="132"/>
        </w:trPr>
        <w:tc>
          <w:tcPr>
            <w:tcW w:w="7451" w:type="dxa"/>
            <w:shd w:val="clear" w:color="auto" w:fill="D4E8C6"/>
          </w:tcPr>
          <w:p w14:paraId="709928F7" w14:textId="77777777" w:rsidR="00F91C21" w:rsidRPr="00C16895" w:rsidRDefault="00F91C21" w:rsidP="009879F8">
            <w:pPr>
              <w:keepNext w:val="0"/>
              <w:rPr>
                <w:b/>
              </w:rPr>
            </w:pPr>
            <w:r w:rsidRPr="00C16895">
              <w:rPr>
                <w:b/>
              </w:rPr>
              <w:t>Sind die Eltern mit den vorgeschlagenen Leistungen einverstanden?</w:t>
            </w:r>
          </w:p>
        </w:tc>
        <w:tc>
          <w:tcPr>
            <w:tcW w:w="851" w:type="dxa"/>
            <w:shd w:val="clear" w:color="auto" w:fill="auto"/>
          </w:tcPr>
          <w:p w14:paraId="3EC58138" w14:textId="77777777" w:rsidR="00F91C21" w:rsidRDefault="0049143A" w:rsidP="009879F8">
            <w:pPr>
              <w:keepNext w:val="0"/>
            </w:pPr>
            <w:sdt>
              <w:sdtPr>
                <w:id w:val="1174687285"/>
                <w14:checkbox>
                  <w14:checked w14:val="0"/>
                  <w14:checkedState w14:val="2612" w14:font="MS Gothic"/>
                  <w14:uncheckedState w14:val="2610" w14:font="MS Gothic"/>
                </w14:checkbox>
              </w:sdtPr>
              <w:sdtEndPr/>
              <w:sdtContent>
                <w:r w:rsidR="00F91C21">
                  <w:rPr>
                    <w:rFonts w:ascii="MS Gothic" w:eastAsia="MS Gothic" w:hAnsi="MS Gothic" w:hint="eastAsia"/>
                  </w:rPr>
                  <w:t>☐</w:t>
                </w:r>
              </w:sdtContent>
            </w:sdt>
            <w:r w:rsidR="00F91C21">
              <w:t xml:space="preserve"> Ja   </w:t>
            </w:r>
          </w:p>
        </w:tc>
        <w:tc>
          <w:tcPr>
            <w:tcW w:w="985" w:type="dxa"/>
            <w:shd w:val="clear" w:color="auto" w:fill="auto"/>
          </w:tcPr>
          <w:p w14:paraId="39FB13FE" w14:textId="77777777" w:rsidR="00F91C21" w:rsidRDefault="0049143A" w:rsidP="00801C23">
            <w:pPr>
              <w:widowControl w:val="0"/>
            </w:pPr>
            <w:sdt>
              <w:sdtPr>
                <w:id w:val="-1903587941"/>
                <w14:checkbox>
                  <w14:checked w14:val="0"/>
                  <w14:checkedState w14:val="2612" w14:font="MS Gothic"/>
                  <w14:uncheckedState w14:val="2610" w14:font="MS Gothic"/>
                </w14:checkbox>
              </w:sdtPr>
              <w:sdtEndPr/>
              <w:sdtContent>
                <w:r w:rsidR="00F91C21">
                  <w:rPr>
                    <w:rFonts w:ascii="MS Gothic" w:eastAsia="MS Gothic" w:hAnsi="MS Gothic" w:hint="eastAsia"/>
                  </w:rPr>
                  <w:t>☐</w:t>
                </w:r>
              </w:sdtContent>
            </w:sdt>
            <w:r w:rsidR="00F91C21">
              <w:t xml:space="preserve">   Nein</w:t>
            </w:r>
          </w:p>
        </w:tc>
      </w:tr>
      <w:tr w:rsidR="00F02C3A" w14:paraId="04706822" w14:textId="77777777" w:rsidTr="002F5DC4">
        <w:tc>
          <w:tcPr>
            <w:tcW w:w="9287" w:type="dxa"/>
            <w:gridSpan w:val="3"/>
            <w:shd w:val="clear" w:color="auto" w:fill="D4E8C6"/>
          </w:tcPr>
          <w:p w14:paraId="17B7E246" w14:textId="77777777" w:rsidR="00F02C3A" w:rsidRPr="00C16895" w:rsidRDefault="00F02C3A" w:rsidP="00801C23">
            <w:pPr>
              <w:widowControl w:val="0"/>
              <w:rPr>
                <w:b/>
              </w:rPr>
            </w:pPr>
            <w:r w:rsidRPr="00C16895">
              <w:rPr>
                <w:b/>
              </w:rPr>
              <w:t>Mit welchen alternativen Leistungen zeigen sich die Eltern einverstanden?</w:t>
            </w:r>
          </w:p>
        </w:tc>
      </w:tr>
      <w:tr w:rsidR="00F02C3A" w14:paraId="4A5E2136" w14:textId="77777777" w:rsidTr="002F5DC4">
        <w:trPr>
          <w:trHeight w:val="1134"/>
        </w:trPr>
        <w:tc>
          <w:tcPr>
            <w:tcW w:w="9287" w:type="dxa"/>
            <w:gridSpan w:val="3"/>
            <w:shd w:val="clear" w:color="auto" w:fill="auto"/>
          </w:tcPr>
          <w:p w14:paraId="23A9F664" w14:textId="15D64C92" w:rsidR="00F02C3A" w:rsidRDefault="00DC7035" w:rsidP="00663AC4">
            <w:pPr>
              <w:keepNext w:val="0"/>
              <w:widowControl w:val="0"/>
            </w:pPr>
            <w:r w:rsidRPr="00DC7035">
              <w:rPr>
                <w:sz w:val="20"/>
                <w:szCs w:val="18"/>
              </w:rPr>
              <w:t>Text</w:t>
            </w:r>
            <w:r>
              <w:rPr>
                <w:sz w:val="20"/>
                <w:szCs w:val="18"/>
              </w:rPr>
              <w:t xml:space="preserve"> …</w:t>
            </w:r>
          </w:p>
        </w:tc>
      </w:tr>
      <w:tr w:rsidR="002D0B70" w:rsidRPr="00C16895" w14:paraId="0DCD9B4D" w14:textId="77777777" w:rsidTr="002F5DC4">
        <w:tc>
          <w:tcPr>
            <w:tcW w:w="9287" w:type="dxa"/>
            <w:gridSpan w:val="3"/>
            <w:shd w:val="clear" w:color="auto" w:fill="D4E8C6"/>
          </w:tcPr>
          <w:p w14:paraId="182CE804" w14:textId="77777777" w:rsidR="002D0B70" w:rsidRPr="00C16895" w:rsidRDefault="002D0B70" w:rsidP="00801C23">
            <w:pPr>
              <w:widowControl w:val="0"/>
              <w:rPr>
                <w:b/>
              </w:rPr>
            </w:pPr>
            <w:r w:rsidRPr="00C16895">
              <w:rPr>
                <w:b/>
              </w:rPr>
              <w:lastRenderedPageBreak/>
              <w:t xml:space="preserve">Leistungen, die nach dem Urteil der abklärenden Fachpersonen erforderlich sind, mit denen das Kind / die Eltern </w:t>
            </w:r>
            <w:r w:rsidRPr="00C16895">
              <w:rPr>
                <w:b/>
                <w:i/>
              </w:rPr>
              <w:t>nicht</w:t>
            </w:r>
            <w:r w:rsidRPr="00C16895">
              <w:rPr>
                <w:b/>
              </w:rPr>
              <w:t xml:space="preserve"> einverstanden sind: </w:t>
            </w:r>
          </w:p>
        </w:tc>
      </w:tr>
      <w:tr w:rsidR="002D0B70" w14:paraId="343E295E" w14:textId="77777777" w:rsidTr="002F5DC4">
        <w:trPr>
          <w:trHeight w:val="1134"/>
        </w:trPr>
        <w:tc>
          <w:tcPr>
            <w:tcW w:w="9287" w:type="dxa"/>
            <w:gridSpan w:val="3"/>
            <w:shd w:val="clear" w:color="auto" w:fill="auto"/>
          </w:tcPr>
          <w:p w14:paraId="380BB57C" w14:textId="688F7767" w:rsidR="00BC486C" w:rsidRDefault="00BC486C" w:rsidP="00663AC4">
            <w:pPr>
              <w:keepNext w:val="0"/>
              <w:widowControl w:val="0"/>
            </w:pPr>
          </w:p>
        </w:tc>
      </w:tr>
    </w:tbl>
    <w:p w14:paraId="7371C09D" w14:textId="6009C31E" w:rsidR="00BF4F26" w:rsidRDefault="00B7520A" w:rsidP="00F72C56">
      <w:pPr>
        <w:pStyle w:val="berschrift1"/>
        <w:keepLines w:val="0"/>
        <w:widowControl w:val="0"/>
        <w:shd w:val="clear" w:color="auto" w:fill="BFBFBF" w:themeFill="background1" w:themeFillShade="BF"/>
        <w:ind w:left="431" w:hanging="431"/>
      </w:pPr>
      <w:r>
        <w:t xml:space="preserve">Fazit: </w:t>
      </w:r>
      <w:r w:rsidR="00751119">
        <w:t xml:space="preserve">Zusammenfassende </w:t>
      </w:r>
      <w:r w:rsidR="00E72CC4">
        <w:t>Beurteilung</w:t>
      </w:r>
      <w:r w:rsidR="009E52F7">
        <w:t xml:space="preserve"> </w:t>
      </w:r>
      <w:r w:rsidR="00F72C56">
        <w:t>(Bezüge: 7.10 und 8.)</w:t>
      </w:r>
    </w:p>
    <w:tbl>
      <w:tblPr>
        <w:tblStyle w:val="Tabellenraster"/>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2"/>
      </w:tblGrid>
      <w:tr w:rsidR="00DC7035" w:rsidRPr="00E7509F" w14:paraId="2BF921BD" w14:textId="77777777" w:rsidTr="00F72C56">
        <w:trPr>
          <w:trHeight w:val="1200"/>
        </w:trPr>
        <w:tc>
          <w:tcPr>
            <w:tcW w:w="9282" w:type="dxa"/>
            <w:shd w:val="clear" w:color="auto" w:fill="F2F2F2" w:themeFill="background1" w:themeFillShade="F2"/>
          </w:tcPr>
          <w:p w14:paraId="4F1BD170" w14:textId="77777777" w:rsidR="00DC7035" w:rsidRPr="00DC7035" w:rsidRDefault="00DC7035" w:rsidP="00BC486C">
            <w:pPr>
              <w:pStyle w:val="berschrift2"/>
              <w:keepLines w:val="0"/>
              <w:widowControl w:val="0"/>
              <w:numPr>
                <w:ilvl w:val="0"/>
                <w:numId w:val="0"/>
              </w:numPr>
              <w:spacing w:before="0" w:after="0"/>
              <w:outlineLvl w:val="1"/>
              <w:rPr>
                <w:b w:val="0"/>
                <w:sz w:val="20"/>
                <w:szCs w:val="32"/>
              </w:rPr>
            </w:pPr>
            <w:r w:rsidRPr="00503A23">
              <w:rPr>
                <w:bCs/>
                <w:sz w:val="20"/>
                <w:szCs w:val="32"/>
              </w:rPr>
              <w:t>Leitfragen Kindeswohleinschätzung</w:t>
            </w:r>
            <w:r w:rsidRPr="00DC7035">
              <w:rPr>
                <w:b w:val="0"/>
                <w:sz w:val="20"/>
                <w:szCs w:val="32"/>
              </w:rPr>
              <w:t xml:space="preserve">: </w:t>
            </w:r>
          </w:p>
          <w:p w14:paraId="48A1218C" w14:textId="7ACE2C88" w:rsidR="00DC7035" w:rsidRPr="00DC7035" w:rsidRDefault="00DC7035" w:rsidP="00507624">
            <w:pPr>
              <w:pStyle w:val="berschrift2"/>
              <w:keepLines w:val="0"/>
              <w:widowControl w:val="0"/>
              <w:numPr>
                <w:ilvl w:val="0"/>
                <w:numId w:val="5"/>
              </w:numPr>
              <w:spacing w:before="0" w:after="0"/>
              <w:outlineLvl w:val="1"/>
              <w:rPr>
                <w:color w:val="FF0000"/>
                <w:sz w:val="20"/>
                <w:szCs w:val="32"/>
              </w:rPr>
            </w:pPr>
            <w:r w:rsidRPr="00DC7035">
              <w:rPr>
                <w:b w:val="0"/>
                <w:sz w:val="20"/>
                <w:szCs w:val="32"/>
              </w:rPr>
              <w:t>In welchen Hinsichten ist das Kindeswohl gewährleistet/nicht gewährleistet?</w:t>
            </w:r>
            <w:r w:rsidRPr="00DC7035">
              <w:rPr>
                <w:sz w:val="20"/>
                <w:szCs w:val="32"/>
              </w:rPr>
              <w:t xml:space="preserve"> </w:t>
            </w:r>
            <w:r w:rsidRPr="00DC7035">
              <w:rPr>
                <w:b w:val="0"/>
                <w:sz w:val="20"/>
                <w:szCs w:val="32"/>
              </w:rPr>
              <w:t xml:space="preserve">Was sind Hintergründe/Kontextbedingungen der Gefährdungen (siehe 7.4.3)? </w:t>
            </w:r>
          </w:p>
          <w:p w14:paraId="5929DEA2" w14:textId="77777777" w:rsidR="001B0651" w:rsidRPr="001B0651" w:rsidRDefault="00DC7035" w:rsidP="00507624">
            <w:pPr>
              <w:pStyle w:val="berschrift2"/>
              <w:keepLines w:val="0"/>
              <w:widowControl w:val="0"/>
              <w:numPr>
                <w:ilvl w:val="0"/>
                <w:numId w:val="5"/>
              </w:numPr>
              <w:spacing w:before="0" w:after="0"/>
              <w:outlineLvl w:val="1"/>
              <w:rPr>
                <w:color w:val="FF0000"/>
                <w:sz w:val="20"/>
                <w:szCs w:val="32"/>
              </w:rPr>
            </w:pPr>
            <w:r w:rsidRPr="00DC7035">
              <w:rPr>
                <w:b w:val="0"/>
                <w:sz w:val="20"/>
                <w:szCs w:val="32"/>
              </w:rPr>
              <w:t>Welche Schritte wurden allenfalls bereits unternommen (z.B. bereits begonnene Leistungen)? Welche Veränderungen sind bereits eingetreten?</w:t>
            </w:r>
          </w:p>
          <w:p w14:paraId="34D573B8" w14:textId="77777777" w:rsidR="001B0651" w:rsidRDefault="001B0651" w:rsidP="00BC486C">
            <w:pPr>
              <w:pStyle w:val="berschrift2"/>
              <w:keepLines w:val="0"/>
              <w:widowControl w:val="0"/>
              <w:numPr>
                <w:ilvl w:val="0"/>
                <w:numId w:val="0"/>
              </w:numPr>
              <w:spacing w:before="0" w:after="0"/>
              <w:ind w:left="576" w:hanging="576"/>
              <w:outlineLvl w:val="1"/>
              <w:rPr>
                <w:b w:val="0"/>
                <w:sz w:val="20"/>
                <w:szCs w:val="32"/>
              </w:rPr>
            </w:pPr>
          </w:p>
          <w:p w14:paraId="183080A3" w14:textId="30974721" w:rsidR="00DC7035" w:rsidRPr="00DC7035" w:rsidRDefault="00DC7035" w:rsidP="00BC486C">
            <w:pPr>
              <w:pStyle w:val="berschrift2"/>
              <w:keepLines w:val="0"/>
              <w:widowControl w:val="0"/>
              <w:numPr>
                <w:ilvl w:val="0"/>
                <w:numId w:val="0"/>
              </w:numPr>
              <w:spacing w:before="0" w:after="0"/>
              <w:ind w:left="576" w:hanging="576"/>
              <w:outlineLvl w:val="1"/>
              <w:rPr>
                <w:b w:val="0"/>
                <w:sz w:val="20"/>
                <w:szCs w:val="32"/>
              </w:rPr>
            </w:pPr>
            <w:r w:rsidRPr="00503A23">
              <w:rPr>
                <w:bCs/>
                <w:sz w:val="20"/>
                <w:szCs w:val="32"/>
              </w:rPr>
              <w:t xml:space="preserve">Leitfragen </w:t>
            </w:r>
            <w:r w:rsidR="001B0651" w:rsidRPr="00503A23">
              <w:rPr>
                <w:bCs/>
                <w:sz w:val="20"/>
                <w:szCs w:val="32"/>
              </w:rPr>
              <w:t>Bedarfe, geeignete Leistungen</w:t>
            </w:r>
            <w:r w:rsidR="00503A23" w:rsidRPr="00503A23">
              <w:rPr>
                <w:bCs/>
                <w:sz w:val="20"/>
                <w:szCs w:val="32"/>
              </w:rPr>
              <w:t>, ggf. erforderliche Kindesschutzmassnahmen</w:t>
            </w:r>
            <w:r w:rsidR="001B0651" w:rsidRPr="00503A23">
              <w:rPr>
                <w:bCs/>
                <w:sz w:val="20"/>
                <w:szCs w:val="32"/>
              </w:rPr>
              <w:t xml:space="preserve"> und </w:t>
            </w:r>
            <w:r w:rsidRPr="00503A23">
              <w:rPr>
                <w:bCs/>
                <w:sz w:val="20"/>
                <w:szCs w:val="32"/>
              </w:rPr>
              <w:t>Ausblick</w:t>
            </w:r>
            <w:r w:rsidRPr="00DC7035">
              <w:rPr>
                <w:b w:val="0"/>
                <w:sz w:val="20"/>
                <w:szCs w:val="32"/>
              </w:rPr>
              <w:t xml:space="preserve">: </w:t>
            </w:r>
          </w:p>
          <w:p w14:paraId="4870B766" w14:textId="1C547666" w:rsidR="00DC7035" w:rsidRPr="00DC7035" w:rsidRDefault="00DC7035" w:rsidP="00507624">
            <w:pPr>
              <w:pStyle w:val="berschrift2"/>
              <w:keepLines w:val="0"/>
              <w:widowControl w:val="0"/>
              <w:numPr>
                <w:ilvl w:val="0"/>
                <w:numId w:val="5"/>
              </w:numPr>
              <w:spacing w:before="0" w:after="0"/>
              <w:outlineLvl w:val="1"/>
              <w:rPr>
                <w:b w:val="0"/>
                <w:sz w:val="20"/>
                <w:szCs w:val="32"/>
              </w:rPr>
            </w:pPr>
            <w:r w:rsidRPr="00DC7035">
              <w:rPr>
                <w:b w:val="0"/>
                <w:sz w:val="20"/>
                <w:szCs w:val="32"/>
              </w:rPr>
              <w:t>Inwieweit ist das Wohl des Kindes in der Zukunft gefährdet, wenn keine Leistungen gewährt und/oder Massnahmen eingerichtet werden?</w:t>
            </w:r>
          </w:p>
          <w:p w14:paraId="23E54653" w14:textId="77777777" w:rsidR="00DC7035" w:rsidRPr="00DC7035" w:rsidRDefault="00DC7035" w:rsidP="00507624">
            <w:pPr>
              <w:pStyle w:val="berschrift2"/>
              <w:keepLines w:val="0"/>
              <w:widowControl w:val="0"/>
              <w:numPr>
                <w:ilvl w:val="0"/>
                <w:numId w:val="5"/>
              </w:numPr>
              <w:spacing w:before="0" w:after="0"/>
              <w:outlineLvl w:val="1"/>
              <w:rPr>
                <w:color w:val="FF0000"/>
                <w:sz w:val="20"/>
                <w:szCs w:val="32"/>
              </w:rPr>
            </w:pPr>
            <w:r w:rsidRPr="00DC7035">
              <w:rPr>
                <w:b w:val="0"/>
                <w:sz w:val="20"/>
                <w:szCs w:val="32"/>
              </w:rPr>
              <w:t>Welche Leistungen sind geeignet und notwendig, um die festgestellten Gefährdungen abzuwenden und das Kindeswohl zu sichern?</w:t>
            </w:r>
          </w:p>
          <w:p w14:paraId="18EB2E4D" w14:textId="743CC53C" w:rsidR="00DC7035" w:rsidRPr="00DC7035" w:rsidRDefault="00DC7035" w:rsidP="00507624">
            <w:pPr>
              <w:pStyle w:val="berschrift2"/>
              <w:keepLines w:val="0"/>
              <w:widowControl w:val="0"/>
              <w:numPr>
                <w:ilvl w:val="0"/>
                <w:numId w:val="5"/>
              </w:numPr>
              <w:spacing w:before="0" w:after="0"/>
              <w:outlineLvl w:val="1"/>
              <w:rPr>
                <w:b w:val="0"/>
                <w:sz w:val="20"/>
                <w:szCs w:val="32"/>
              </w:rPr>
            </w:pPr>
            <w:r w:rsidRPr="00DC7035">
              <w:rPr>
                <w:b w:val="0"/>
                <w:sz w:val="20"/>
                <w:szCs w:val="32"/>
              </w:rPr>
              <w:t xml:space="preserve">Was lässt sich zum gegenwärtigen Zeitpunkt </w:t>
            </w:r>
            <w:r w:rsidRPr="00DC7035">
              <w:rPr>
                <w:b w:val="0"/>
                <w:i/>
                <w:sz w:val="20"/>
                <w:szCs w:val="32"/>
              </w:rPr>
              <w:t>nicht</w:t>
            </w:r>
            <w:r w:rsidRPr="00DC7035">
              <w:rPr>
                <w:b w:val="0"/>
                <w:sz w:val="20"/>
                <w:szCs w:val="32"/>
              </w:rPr>
              <w:t xml:space="preserve"> abschätzen?</w:t>
            </w:r>
          </w:p>
          <w:p w14:paraId="5A6783E9" w14:textId="7344EA97" w:rsidR="00DC7035" w:rsidRPr="00DC7035" w:rsidRDefault="00DC7035" w:rsidP="00507624">
            <w:pPr>
              <w:pStyle w:val="Listenabsatz"/>
              <w:widowControl w:val="0"/>
              <w:numPr>
                <w:ilvl w:val="0"/>
                <w:numId w:val="5"/>
              </w:numPr>
              <w:rPr>
                <w:sz w:val="20"/>
                <w:szCs w:val="24"/>
              </w:rPr>
            </w:pPr>
            <w:r w:rsidRPr="00DC7035">
              <w:rPr>
                <w:sz w:val="20"/>
                <w:szCs w:val="24"/>
              </w:rPr>
              <w:t>Inwieweit sind Eltern und Kind bereit geeignete und notwendige Leistungen anzunehmen und mitzuwirken?</w:t>
            </w:r>
          </w:p>
          <w:p w14:paraId="35E895A6" w14:textId="20A8C73D" w:rsidR="00DC7035" w:rsidRPr="00DC7035" w:rsidRDefault="00DC7035" w:rsidP="00507624">
            <w:pPr>
              <w:pStyle w:val="Listenabsatz"/>
              <w:widowControl w:val="0"/>
              <w:numPr>
                <w:ilvl w:val="0"/>
                <w:numId w:val="5"/>
              </w:numPr>
              <w:rPr>
                <w:sz w:val="14"/>
                <w:szCs w:val="24"/>
              </w:rPr>
            </w:pPr>
            <w:r w:rsidRPr="00DC7035">
              <w:rPr>
                <w:sz w:val="20"/>
                <w:szCs w:val="24"/>
              </w:rPr>
              <w:t>Inwieweit sind Eingriffe in die Autonomie des Kindes und der Eltern zur Umsetzung der geeigneten und notwendigen Leistungen notwendig und verhältnismässig?</w:t>
            </w:r>
          </w:p>
          <w:p w14:paraId="7AA5213D" w14:textId="10DD67FE" w:rsidR="00DC7035" w:rsidRPr="006309DC" w:rsidRDefault="00DC7035" w:rsidP="00BC486C">
            <w:pPr>
              <w:widowControl w:val="0"/>
            </w:pPr>
          </w:p>
        </w:tc>
      </w:tr>
      <w:tr w:rsidR="006309DC" w:rsidRPr="00E7509F" w14:paraId="584C011C" w14:textId="77777777" w:rsidTr="00F72C56">
        <w:trPr>
          <w:trHeight w:val="1134"/>
        </w:trPr>
        <w:tc>
          <w:tcPr>
            <w:tcW w:w="9282" w:type="dxa"/>
            <w:shd w:val="clear" w:color="auto" w:fill="FFFFFF" w:themeFill="background1"/>
          </w:tcPr>
          <w:p w14:paraId="4CAB0783" w14:textId="3C8CA91A" w:rsidR="00BC486C" w:rsidRPr="006309DC" w:rsidRDefault="00F72C56" w:rsidP="00BC486C">
            <w:pPr>
              <w:keepNext w:val="0"/>
              <w:widowControl w:val="0"/>
            </w:pPr>
            <w:r w:rsidRPr="00F72C56">
              <w:rPr>
                <w:sz w:val="20"/>
                <w:szCs w:val="18"/>
              </w:rPr>
              <w:t>Text …</w:t>
            </w:r>
          </w:p>
        </w:tc>
      </w:tr>
    </w:tbl>
    <w:p w14:paraId="13760557" w14:textId="0925C70C" w:rsidR="00DC7035" w:rsidRDefault="00DC7035" w:rsidP="005C5EB5"/>
    <w:p w14:paraId="0951BD6D" w14:textId="77777777" w:rsidR="00DC7035" w:rsidRDefault="00DC7035">
      <w:pPr>
        <w:spacing w:after="200" w:line="276" w:lineRule="auto"/>
      </w:pPr>
      <w:r>
        <w:br w:type="page"/>
      </w:r>
    </w:p>
    <w:p w14:paraId="414671F0" w14:textId="77777777" w:rsidR="00503A23" w:rsidRDefault="00C2525C" w:rsidP="00C019C8">
      <w:pPr>
        <w:pStyle w:val="berschrift1"/>
        <w:widowControl w:val="0"/>
        <w:ind w:left="340" w:hanging="340"/>
      </w:pPr>
      <w:r>
        <w:lastRenderedPageBreak/>
        <w:t xml:space="preserve"> Bericht über die </w:t>
      </w:r>
      <w:r w:rsidR="00667482">
        <w:t>Ergebnisklärung</w:t>
      </w:r>
      <w:r>
        <w:t xml:space="preserve"> (Rückmeldungen des Kindes und der Eltern zu </w:t>
      </w:r>
      <w:r w:rsidR="00F72C56">
        <w:t>7.10 / 8. / 9)</w:t>
      </w:r>
    </w:p>
    <w:p w14:paraId="0693E4C5" w14:textId="77777777" w:rsidR="00503A23" w:rsidRDefault="00503A23" w:rsidP="00503A23">
      <w:pPr>
        <w:pStyle w:val="berschrift2"/>
        <w:keepLines w:val="0"/>
        <w:widowControl w:val="0"/>
        <w:numPr>
          <w:ilvl w:val="0"/>
          <w:numId w:val="0"/>
        </w:numPr>
        <w:spacing w:before="120"/>
        <w:ind w:left="22" w:firstLine="13"/>
      </w:pPr>
    </w:p>
    <w:tbl>
      <w:tblPr>
        <w:tblStyle w:val="Tabellenraster"/>
        <w:tblW w:w="0" w:type="auto"/>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2"/>
      </w:tblGrid>
      <w:tr w:rsidR="00503A23" w:rsidRPr="00503A23" w14:paraId="6D86D7A3" w14:textId="77777777" w:rsidTr="00503A23">
        <w:tc>
          <w:tcPr>
            <w:tcW w:w="9344" w:type="dxa"/>
            <w:shd w:val="clear" w:color="auto" w:fill="BAF0EF"/>
          </w:tcPr>
          <w:p w14:paraId="609C76CF" w14:textId="2CA653E4" w:rsidR="00503A23" w:rsidRPr="00503A23" w:rsidRDefault="00503A23" w:rsidP="00BF26EF">
            <w:pPr>
              <w:pStyle w:val="berschrift2"/>
              <w:keepLines w:val="0"/>
              <w:widowControl w:val="0"/>
              <w:numPr>
                <w:ilvl w:val="0"/>
                <w:numId w:val="0"/>
              </w:numPr>
              <w:spacing w:before="120"/>
              <w:outlineLvl w:val="1"/>
            </w:pPr>
            <w:r w:rsidRPr="00503A23">
              <w:t xml:space="preserve">Welche Abschnitte dieses Berichts wurden mit dem Kind und den Eltern besprochen? </w:t>
            </w:r>
          </w:p>
        </w:tc>
      </w:tr>
      <w:tr w:rsidR="00503A23" w:rsidRPr="00503A23" w14:paraId="764A32FC" w14:textId="77777777" w:rsidTr="00503A23">
        <w:tc>
          <w:tcPr>
            <w:tcW w:w="9344" w:type="dxa"/>
          </w:tcPr>
          <w:p w14:paraId="690B6C64" w14:textId="6EF1C979" w:rsidR="00503A23" w:rsidRPr="00503A23" w:rsidRDefault="00503A23" w:rsidP="00503A23">
            <w:pPr>
              <w:pStyle w:val="berschrift1"/>
              <w:widowControl w:val="0"/>
              <w:numPr>
                <w:ilvl w:val="0"/>
                <w:numId w:val="0"/>
              </w:numPr>
              <w:spacing w:before="0"/>
              <w:outlineLvl w:val="0"/>
              <w:rPr>
                <w:b w:val="0"/>
                <w:bCs w:val="0"/>
              </w:rPr>
            </w:pPr>
            <w:r w:rsidRPr="00503A23">
              <w:rPr>
                <w:b w:val="0"/>
                <w:bCs w:val="0"/>
                <w:sz w:val="20"/>
                <w:szCs w:val="20"/>
              </w:rPr>
              <w:t xml:space="preserve">Text … </w:t>
            </w:r>
          </w:p>
        </w:tc>
      </w:tr>
    </w:tbl>
    <w:p w14:paraId="5DF102EA" w14:textId="03ED0D8D" w:rsidR="00503A23" w:rsidRDefault="00F72C56" w:rsidP="00503A23">
      <w:pPr>
        <w:pStyle w:val="berschrift1"/>
        <w:widowControl w:val="0"/>
        <w:numPr>
          <w:ilvl w:val="0"/>
          <w:numId w:val="0"/>
        </w:numPr>
      </w:pP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F72C56" w14:paraId="12223D42" w14:textId="77777777" w:rsidTr="00503A23">
        <w:tc>
          <w:tcPr>
            <w:tcW w:w="9287" w:type="dxa"/>
            <w:shd w:val="clear" w:color="auto" w:fill="BAF0EF"/>
          </w:tcPr>
          <w:p w14:paraId="0714031A" w14:textId="36C0FC59" w:rsidR="00F72C56" w:rsidRPr="009E52F7" w:rsidRDefault="00F72C56" w:rsidP="00C019C8">
            <w:pPr>
              <w:pStyle w:val="berschrift2"/>
              <w:keepLines w:val="0"/>
              <w:widowControl w:val="0"/>
              <w:numPr>
                <w:ilvl w:val="0"/>
                <w:numId w:val="0"/>
              </w:numPr>
              <w:spacing w:before="120"/>
              <w:ind w:left="22" w:firstLine="13"/>
              <w:outlineLvl w:val="1"/>
            </w:pPr>
            <w:r w:rsidRPr="009E52F7">
              <w:t xml:space="preserve">Wie beurteilen das Kind und die Eltern </w:t>
            </w:r>
            <w:r w:rsidR="00503A23">
              <w:t xml:space="preserve">diese </w:t>
            </w:r>
            <w:r w:rsidRPr="009E52F7">
              <w:t>Inhalte und Ergebnisse des Abklärungsberichts?</w:t>
            </w:r>
          </w:p>
          <w:p w14:paraId="1CA98DFE" w14:textId="77777777" w:rsidR="00F72C56" w:rsidRPr="002F4408" w:rsidRDefault="00F72C56" w:rsidP="00507624">
            <w:pPr>
              <w:pStyle w:val="Listenabsatz"/>
              <w:widowControl w:val="0"/>
              <w:numPr>
                <w:ilvl w:val="0"/>
                <w:numId w:val="4"/>
              </w:numPr>
              <w:spacing w:line="276" w:lineRule="auto"/>
              <w:ind w:left="357" w:hanging="357"/>
              <w:contextualSpacing w:val="0"/>
              <w:rPr>
                <w:sz w:val="16"/>
              </w:rPr>
            </w:pPr>
            <w:r w:rsidRPr="002F4408">
              <w:rPr>
                <w:sz w:val="16"/>
              </w:rPr>
              <w:t>Wie beurteilen das Kind und die Eltern die Beschreibungen ihrer Lebenssituation? Inwieweit stimmen Sie diesen zu? Inwieweit vertreten sie abweichende Sichtweisen?</w:t>
            </w:r>
          </w:p>
          <w:p w14:paraId="2FB90957" w14:textId="77777777" w:rsidR="00F72C56" w:rsidRPr="002F4408" w:rsidRDefault="00F72C56" w:rsidP="00507624">
            <w:pPr>
              <w:pStyle w:val="Listenabsatz"/>
              <w:widowControl w:val="0"/>
              <w:numPr>
                <w:ilvl w:val="0"/>
                <w:numId w:val="4"/>
              </w:numPr>
              <w:spacing w:line="276" w:lineRule="auto"/>
              <w:ind w:left="357" w:hanging="357"/>
              <w:contextualSpacing w:val="0"/>
              <w:rPr>
                <w:sz w:val="16"/>
              </w:rPr>
            </w:pPr>
            <w:r w:rsidRPr="002F4408">
              <w:rPr>
                <w:sz w:val="16"/>
              </w:rPr>
              <w:t>Wie beurteilen das Kind und die Eltern die Beschreibungen von Bedarfslagen, Gefährdungslagen, Bedürfnissen und Belastungen? Inwieweit stimmen Sie diesen zu? Inwieweit vertreten sie abweichende Sichtweisen?</w:t>
            </w:r>
          </w:p>
          <w:p w14:paraId="68A80DB1" w14:textId="77777777" w:rsidR="00F72C56" w:rsidRDefault="00F72C56" w:rsidP="00507624">
            <w:pPr>
              <w:pStyle w:val="Listenabsatz"/>
              <w:widowControl w:val="0"/>
              <w:numPr>
                <w:ilvl w:val="0"/>
                <w:numId w:val="4"/>
              </w:numPr>
              <w:spacing w:line="276" w:lineRule="auto"/>
            </w:pPr>
            <w:r w:rsidRPr="002F4408">
              <w:rPr>
                <w:sz w:val="16"/>
              </w:rPr>
              <w:t>Wie beurteilen das Kind und die Eltern die Aussicht der abklärenden Fachpersonen notwendigen und geeigneten Leistungen und/oder Kindesschutzmassnahmen? Inwieweit beurteilen sie diese als nützlich und sinnvoll?</w:t>
            </w:r>
          </w:p>
        </w:tc>
      </w:tr>
      <w:tr w:rsidR="00663AC4" w:rsidRPr="00F72C56" w14:paraId="007E74AF" w14:textId="77777777" w:rsidTr="00503A23">
        <w:trPr>
          <w:trHeight w:val="1701"/>
        </w:trPr>
        <w:tc>
          <w:tcPr>
            <w:tcW w:w="9287" w:type="dxa"/>
            <w:shd w:val="clear" w:color="auto" w:fill="auto"/>
          </w:tcPr>
          <w:p w14:paraId="437527A3" w14:textId="676A5FEA" w:rsidR="00663AC4" w:rsidRPr="00F72C56" w:rsidRDefault="00F72C56" w:rsidP="00C81185">
            <w:pPr>
              <w:keepNext w:val="0"/>
              <w:widowControl w:val="0"/>
              <w:rPr>
                <w:sz w:val="20"/>
                <w:szCs w:val="18"/>
              </w:rPr>
            </w:pPr>
            <w:r w:rsidRPr="00F72C56">
              <w:rPr>
                <w:sz w:val="20"/>
                <w:szCs w:val="18"/>
              </w:rPr>
              <w:t>Text …</w:t>
            </w:r>
          </w:p>
        </w:tc>
      </w:tr>
      <w:tr w:rsidR="00751119" w14:paraId="379DD0F2" w14:textId="77777777" w:rsidTr="00503A23">
        <w:trPr>
          <w:trHeight w:val="744"/>
        </w:trPr>
        <w:tc>
          <w:tcPr>
            <w:tcW w:w="9287" w:type="dxa"/>
            <w:shd w:val="clear" w:color="auto" w:fill="BAF0EF"/>
          </w:tcPr>
          <w:p w14:paraId="72D6DB09" w14:textId="77777777" w:rsidR="009218A2" w:rsidRPr="002F4408" w:rsidRDefault="009218A2" w:rsidP="00C019C8">
            <w:pPr>
              <w:pStyle w:val="berschrift2"/>
              <w:keepLines w:val="0"/>
              <w:widowControl w:val="0"/>
              <w:numPr>
                <w:ilvl w:val="0"/>
                <w:numId w:val="0"/>
              </w:numPr>
              <w:spacing w:before="0" w:after="0"/>
              <w:ind w:left="23"/>
              <w:outlineLvl w:val="1"/>
            </w:pPr>
            <w:r w:rsidRPr="009E52F7">
              <w:t>Wie äussern sich Kind und Eltern zu ihrer Bereitschaft, an den vorgesehenen Antworten auf die in der Erklärung festgestellten Bedarfs- und Gefährdungslagen mitzuwirken? (Leistungen und/oder Massnahmen)</w:t>
            </w:r>
          </w:p>
        </w:tc>
      </w:tr>
      <w:tr w:rsidR="002F4408" w14:paraId="225D6715" w14:textId="77777777" w:rsidTr="00503A23">
        <w:trPr>
          <w:trHeight w:val="1701"/>
        </w:trPr>
        <w:tc>
          <w:tcPr>
            <w:tcW w:w="9287" w:type="dxa"/>
            <w:shd w:val="clear" w:color="auto" w:fill="auto"/>
          </w:tcPr>
          <w:p w14:paraId="3C65A450" w14:textId="0B210736" w:rsidR="00663AC4" w:rsidRPr="00C019C8" w:rsidRDefault="00F72C56" w:rsidP="00663AC4">
            <w:pPr>
              <w:keepNext w:val="0"/>
              <w:widowControl w:val="0"/>
            </w:pPr>
            <w:r w:rsidRPr="00F72C56">
              <w:rPr>
                <w:sz w:val="20"/>
                <w:szCs w:val="18"/>
              </w:rPr>
              <w:t>Text …</w:t>
            </w:r>
          </w:p>
        </w:tc>
      </w:tr>
    </w:tbl>
    <w:p w14:paraId="45B5CFEC" w14:textId="507F3306" w:rsidR="00667482" w:rsidRDefault="00BB5C26" w:rsidP="00C019C8">
      <w:pPr>
        <w:pStyle w:val="berschrift1"/>
        <w:keepLines w:val="0"/>
        <w:widowControl w:val="0"/>
        <w:ind w:left="431" w:hanging="431"/>
      </w:pPr>
      <w:r>
        <w:t>Ergebnisse</w:t>
      </w:r>
      <w:r w:rsidR="009B46D9">
        <w:t xml:space="preserve"> und </w:t>
      </w:r>
      <w:r w:rsidR="00E72CC4">
        <w:t>Empfehlungen</w:t>
      </w:r>
    </w:p>
    <w:tbl>
      <w:tblPr>
        <w:tblStyle w:val="Tabellenraster"/>
        <w:tblW w:w="0" w:type="auto"/>
        <w:tblLook w:val="04A0" w:firstRow="1" w:lastRow="0" w:firstColumn="1" w:lastColumn="0" w:noHBand="0" w:noVBand="1"/>
      </w:tblPr>
      <w:tblGrid>
        <w:gridCol w:w="505"/>
        <w:gridCol w:w="4391"/>
        <w:gridCol w:w="4391"/>
      </w:tblGrid>
      <w:tr w:rsidR="00667482" w14:paraId="0889106B" w14:textId="77777777" w:rsidTr="002F4408">
        <w:trPr>
          <w:trHeight w:val="382"/>
        </w:trPr>
        <w:tc>
          <w:tcPr>
            <w:tcW w:w="9287" w:type="dxa"/>
            <w:gridSpan w:val="3"/>
          </w:tcPr>
          <w:p w14:paraId="6AF65E35" w14:textId="77777777" w:rsidR="00BB5C26" w:rsidRPr="002F4408" w:rsidRDefault="00667482" w:rsidP="00663AC4">
            <w:pPr>
              <w:pStyle w:val="berschrift2"/>
              <w:keepLines w:val="0"/>
              <w:widowControl w:val="0"/>
              <w:numPr>
                <w:ilvl w:val="0"/>
                <w:numId w:val="0"/>
              </w:numPr>
              <w:spacing w:before="120"/>
              <w:ind w:left="578" w:hanging="578"/>
              <w:outlineLvl w:val="1"/>
            </w:pPr>
            <w:r w:rsidRPr="00E509C6">
              <w:t>E</w:t>
            </w:r>
            <w:r w:rsidR="00BB5C26" w:rsidRPr="00E509C6">
              <w:t xml:space="preserve">rgebnisse </w:t>
            </w:r>
          </w:p>
        </w:tc>
      </w:tr>
      <w:tr w:rsidR="002F4408" w14:paraId="760DC3BB" w14:textId="77777777" w:rsidTr="00507624">
        <w:trPr>
          <w:trHeight w:val="227"/>
        </w:trPr>
        <w:tc>
          <w:tcPr>
            <w:tcW w:w="505" w:type="dxa"/>
            <w:shd w:val="clear" w:color="auto" w:fill="auto"/>
          </w:tcPr>
          <w:p w14:paraId="0D478169" w14:textId="77777777" w:rsidR="002F4408" w:rsidRDefault="0049143A" w:rsidP="009879F8">
            <w:pPr>
              <w:keepNext w:val="0"/>
              <w:jc w:val="center"/>
            </w:pPr>
            <w:sdt>
              <w:sdtPr>
                <w:id w:val="1416361339"/>
                <w14:checkbox>
                  <w14:checked w14:val="0"/>
                  <w14:checkedState w14:val="2612" w14:font="MS Gothic"/>
                  <w14:uncheckedState w14:val="2610" w14:font="MS Gothic"/>
                </w14:checkbox>
              </w:sdtPr>
              <w:sdtEndPr/>
              <w:sdtContent>
                <w:r w:rsidR="002F4408">
                  <w:rPr>
                    <w:rFonts w:ascii="MS Gothic" w:eastAsia="MS Gothic" w:hAnsi="MS Gothic" w:hint="eastAsia"/>
                  </w:rPr>
                  <w:t>☐</w:t>
                </w:r>
              </w:sdtContent>
            </w:sdt>
          </w:p>
          <w:p w14:paraId="0B3C56E4" w14:textId="77777777" w:rsidR="002F4408" w:rsidRDefault="002F4408" w:rsidP="009879F8">
            <w:pPr>
              <w:keepNext w:val="0"/>
              <w:ind w:left="439" w:hanging="439"/>
              <w:jc w:val="center"/>
            </w:pPr>
          </w:p>
        </w:tc>
        <w:tc>
          <w:tcPr>
            <w:tcW w:w="8782" w:type="dxa"/>
            <w:gridSpan w:val="2"/>
            <w:shd w:val="clear" w:color="auto" w:fill="F2F2F2" w:themeFill="background1" w:themeFillShade="F2"/>
          </w:tcPr>
          <w:p w14:paraId="24DE0FB8" w14:textId="251FD0F1" w:rsidR="002F4408" w:rsidRPr="00E509C6" w:rsidRDefault="002F4408" w:rsidP="009879F8">
            <w:pPr>
              <w:keepNext w:val="0"/>
            </w:pPr>
            <w:r>
              <w:t>Es besteht kein (weiterer) Leistungsbedarf und es sind keine Kindesschutzmassnahmen erforderlich</w:t>
            </w:r>
            <w:r w:rsidR="00BC1AC0">
              <w:t>.</w:t>
            </w:r>
          </w:p>
        </w:tc>
      </w:tr>
      <w:tr w:rsidR="002F4408" w14:paraId="3E425642" w14:textId="77777777" w:rsidTr="00507624">
        <w:trPr>
          <w:trHeight w:val="227"/>
        </w:trPr>
        <w:tc>
          <w:tcPr>
            <w:tcW w:w="505" w:type="dxa"/>
            <w:shd w:val="clear" w:color="auto" w:fill="auto"/>
          </w:tcPr>
          <w:p w14:paraId="091ADE7D" w14:textId="77777777" w:rsidR="002F4408" w:rsidRDefault="0049143A" w:rsidP="009879F8">
            <w:pPr>
              <w:keepNext w:val="0"/>
              <w:jc w:val="center"/>
            </w:pPr>
            <w:sdt>
              <w:sdtPr>
                <w:id w:val="969873390"/>
                <w14:checkbox>
                  <w14:checked w14:val="0"/>
                  <w14:checkedState w14:val="2612" w14:font="MS Gothic"/>
                  <w14:uncheckedState w14:val="2610" w14:font="MS Gothic"/>
                </w14:checkbox>
              </w:sdtPr>
              <w:sdtEndPr/>
              <w:sdtContent>
                <w:r w:rsidR="00BC1AC0">
                  <w:rPr>
                    <w:rFonts w:ascii="MS Gothic" w:eastAsia="MS Gothic" w:hAnsi="MS Gothic" w:hint="eastAsia"/>
                  </w:rPr>
                  <w:t>☐</w:t>
                </w:r>
              </w:sdtContent>
            </w:sdt>
          </w:p>
        </w:tc>
        <w:tc>
          <w:tcPr>
            <w:tcW w:w="8782" w:type="dxa"/>
            <w:gridSpan w:val="2"/>
            <w:shd w:val="clear" w:color="auto" w:fill="F2F2F2" w:themeFill="background1" w:themeFillShade="F2"/>
          </w:tcPr>
          <w:p w14:paraId="66D61722" w14:textId="77777777" w:rsidR="002F4408" w:rsidRDefault="002F4408" w:rsidP="009879F8">
            <w:pPr>
              <w:keepNext w:val="0"/>
            </w:pPr>
            <w:r>
              <w:t>Um Gefährdungen abzuwenden und das Kindeswohl zu gewährleisten, sind Leistungen erforderlich.</w:t>
            </w:r>
          </w:p>
        </w:tc>
      </w:tr>
      <w:tr w:rsidR="002F4408" w14:paraId="543BEE17" w14:textId="77777777" w:rsidTr="00507624">
        <w:trPr>
          <w:trHeight w:val="227"/>
        </w:trPr>
        <w:tc>
          <w:tcPr>
            <w:tcW w:w="505" w:type="dxa"/>
            <w:shd w:val="clear" w:color="auto" w:fill="auto"/>
          </w:tcPr>
          <w:p w14:paraId="11F3F2D4" w14:textId="77777777" w:rsidR="002F4408" w:rsidRDefault="0049143A" w:rsidP="009879F8">
            <w:pPr>
              <w:keepNext w:val="0"/>
              <w:jc w:val="center"/>
            </w:pPr>
            <w:sdt>
              <w:sdtPr>
                <w:id w:val="-1396886918"/>
                <w14:checkbox>
                  <w14:checked w14:val="0"/>
                  <w14:checkedState w14:val="2612" w14:font="MS Gothic"/>
                  <w14:uncheckedState w14:val="2610" w14:font="MS Gothic"/>
                </w14:checkbox>
              </w:sdtPr>
              <w:sdtEndPr/>
              <w:sdtContent>
                <w:r w:rsidR="00BC1AC0">
                  <w:rPr>
                    <w:rFonts w:ascii="MS Gothic" w:eastAsia="MS Gothic" w:hAnsi="MS Gothic" w:hint="eastAsia"/>
                  </w:rPr>
                  <w:t>☐</w:t>
                </w:r>
              </w:sdtContent>
            </w:sdt>
          </w:p>
        </w:tc>
        <w:tc>
          <w:tcPr>
            <w:tcW w:w="8782" w:type="dxa"/>
            <w:gridSpan w:val="2"/>
            <w:shd w:val="clear" w:color="auto" w:fill="F2F2F2" w:themeFill="background1" w:themeFillShade="F2"/>
          </w:tcPr>
          <w:p w14:paraId="56B7621E" w14:textId="77777777" w:rsidR="002F4408" w:rsidRDefault="002F4408" w:rsidP="009879F8">
            <w:pPr>
              <w:keepNext w:val="0"/>
            </w:pPr>
            <w:r w:rsidRPr="002F4408">
              <w:t>Über die geeignete(n) Leistung(en) besteh</w:t>
            </w:r>
            <w:r>
              <w:t xml:space="preserve">t </w:t>
            </w:r>
            <w:r w:rsidRPr="002F4408">
              <w:t>Einvernehmen mit dem Kind und den Eltern</w:t>
            </w:r>
            <w:r>
              <w:t>.</w:t>
            </w:r>
          </w:p>
        </w:tc>
      </w:tr>
      <w:tr w:rsidR="00BC1AC0" w14:paraId="571B5D1F" w14:textId="77777777" w:rsidTr="00507624">
        <w:trPr>
          <w:trHeight w:val="227"/>
        </w:trPr>
        <w:tc>
          <w:tcPr>
            <w:tcW w:w="505" w:type="dxa"/>
            <w:shd w:val="clear" w:color="auto" w:fill="auto"/>
          </w:tcPr>
          <w:p w14:paraId="1A29D65A" w14:textId="77777777" w:rsidR="00BC1AC0" w:rsidRDefault="0049143A" w:rsidP="009879F8">
            <w:pPr>
              <w:keepNext w:val="0"/>
              <w:jc w:val="center"/>
            </w:pPr>
            <w:sdt>
              <w:sdtPr>
                <w:id w:val="-1304777611"/>
                <w14:checkbox>
                  <w14:checked w14:val="0"/>
                  <w14:checkedState w14:val="2612" w14:font="MS Gothic"/>
                  <w14:uncheckedState w14:val="2610" w14:font="MS Gothic"/>
                </w14:checkbox>
              </w:sdtPr>
              <w:sdtEndPr/>
              <w:sdtContent>
                <w:r w:rsidR="00BC1AC0">
                  <w:rPr>
                    <w:rFonts w:ascii="MS Gothic" w:eastAsia="MS Gothic" w:hAnsi="MS Gothic" w:hint="eastAsia"/>
                  </w:rPr>
                  <w:t>☐</w:t>
                </w:r>
              </w:sdtContent>
            </w:sdt>
          </w:p>
        </w:tc>
        <w:tc>
          <w:tcPr>
            <w:tcW w:w="4391" w:type="dxa"/>
            <w:shd w:val="clear" w:color="auto" w:fill="F2F2F2" w:themeFill="background1" w:themeFillShade="F2"/>
          </w:tcPr>
          <w:p w14:paraId="5211070C" w14:textId="77777777" w:rsidR="00BC1AC0" w:rsidRDefault="00BC1AC0" w:rsidP="009879F8">
            <w:pPr>
              <w:keepNext w:val="0"/>
            </w:pPr>
            <w:r>
              <w:t xml:space="preserve">Bei einvernehmlichen Leistungen: Die Finanzierung ist geregelt, die Kosten trägt: </w:t>
            </w:r>
          </w:p>
        </w:tc>
        <w:tc>
          <w:tcPr>
            <w:tcW w:w="4391" w:type="dxa"/>
            <w:shd w:val="clear" w:color="auto" w:fill="F2F2F2" w:themeFill="background1" w:themeFillShade="F2"/>
          </w:tcPr>
          <w:p w14:paraId="724834B8" w14:textId="5A4410AC" w:rsidR="00663AC4" w:rsidRDefault="00663AC4" w:rsidP="009879F8">
            <w:pPr>
              <w:keepNext w:val="0"/>
            </w:pPr>
          </w:p>
        </w:tc>
      </w:tr>
      <w:tr w:rsidR="002F4408" w14:paraId="26BDF292" w14:textId="77777777" w:rsidTr="00507624">
        <w:trPr>
          <w:trHeight w:val="227"/>
        </w:trPr>
        <w:tc>
          <w:tcPr>
            <w:tcW w:w="505" w:type="dxa"/>
            <w:shd w:val="clear" w:color="auto" w:fill="auto"/>
          </w:tcPr>
          <w:p w14:paraId="4FD045DA" w14:textId="77777777" w:rsidR="002F4408" w:rsidRDefault="0049143A" w:rsidP="009879F8">
            <w:pPr>
              <w:keepNext w:val="0"/>
              <w:jc w:val="center"/>
            </w:pPr>
            <w:sdt>
              <w:sdtPr>
                <w:id w:val="1787613030"/>
                <w14:checkbox>
                  <w14:checked w14:val="0"/>
                  <w14:checkedState w14:val="2612" w14:font="MS Gothic"/>
                  <w14:uncheckedState w14:val="2610" w14:font="MS Gothic"/>
                </w14:checkbox>
              </w:sdtPr>
              <w:sdtEndPr/>
              <w:sdtContent>
                <w:r w:rsidR="00BC1AC0">
                  <w:rPr>
                    <w:rFonts w:ascii="MS Gothic" w:eastAsia="MS Gothic" w:hAnsi="MS Gothic" w:hint="eastAsia"/>
                  </w:rPr>
                  <w:t>☐</w:t>
                </w:r>
              </w:sdtContent>
            </w:sdt>
          </w:p>
        </w:tc>
        <w:tc>
          <w:tcPr>
            <w:tcW w:w="8782" w:type="dxa"/>
            <w:gridSpan w:val="2"/>
            <w:shd w:val="clear" w:color="auto" w:fill="F2F2F2" w:themeFill="background1" w:themeFillShade="F2"/>
          </w:tcPr>
          <w:p w14:paraId="0414A300" w14:textId="77777777" w:rsidR="002F4408" w:rsidRDefault="00BC1AC0" w:rsidP="009879F8">
            <w:pPr>
              <w:keepNext w:val="0"/>
            </w:pPr>
            <w:r>
              <w:t xml:space="preserve">Es sind Leistungen erforderlich, Kind und Eltern können diese aber gegenwärtig nicht annehmen und eine Anordnung wäre nicht verhältnismässig oder hätte überwiegend nachteilige Wirkungen. </w:t>
            </w:r>
          </w:p>
        </w:tc>
      </w:tr>
      <w:tr w:rsidR="002F4408" w14:paraId="55D1F5E1" w14:textId="77777777" w:rsidTr="00507624">
        <w:trPr>
          <w:trHeight w:val="227"/>
        </w:trPr>
        <w:tc>
          <w:tcPr>
            <w:tcW w:w="505" w:type="dxa"/>
            <w:shd w:val="clear" w:color="auto" w:fill="auto"/>
          </w:tcPr>
          <w:p w14:paraId="600F8E06" w14:textId="77777777" w:rsidR="002F4408" w:rsidRDefault="0049143A" w:rsidP="009879F8">
            <w:pPr>
              <w:keepNext w:val="0"/>
              <w:jc w:val="center"/>
            </w:pPr>
            <w:sdt>
              <w:sdtPr>
                <w:id w:val="-143973199"/>
                <w14:checkbox>
                  <w14:checked w14:val="0"/>
                  <w14:checkedState w14:val="2612" w14:font="MS Gothic"/>
                  <w14:uncheckedState w14:val="2610" w14:font="MS Gothic"/>
                </w14:checkbox>
              </w:sdtPr>
              <w:sdtEndPr/>
              <w:sdtContent>
                <w:r w:rsidR="00BC1AC0">
                  <w:rPr>
                    <w:rFonts w:ascii="MS Gothic" w:eastAsia="MS Gothic" w:hAnsi="MS Gothic" w:hint="eastAsia"/>
                  </w:rPr>
                  <w:t>☐</w:t>
                </w:r>
              </w:sdtContent>
            </w:sdt>
          </w:p>
        </w:tc>
        <w:tc>
          <w:tcPr>
            <w:tcW w:w="8782" w:type="dxa"/>
            <w:gridSpan w:val="2"/>
            <w:shd w:val="clear" w:color="auto" w:fill="F2F2F2" w:themeFill="background1" w:themeFillShade="F2"/>
          </w:tcPr>
          <w:p w14:paraId="4FC864DB" w14:textId="77777777" w:rsidR="002F4408" w:rsidRDefault="00BC1AC0" w:rsidP="009879F8">
            <w:pPr>
              <w:keepNext w:val="0"/>
            </w:pPr>
            <w:r>
              <w:t>Zivilrechtliche Kindesschutzmassnahmen sind angezeigt.</w:t>
            </w:r>
          </w:p>
        </w:tc>
      </w:tr>
      <w:tr w:rsidR="00BB5C26" w14:paraId="176FD9D9" w14:textId="77777777" w:rsidTr="00507624">
        <w:trPr>
          <w:trHeight w:val="398"/>
        </w:trPr>
        <w:tc>
          <w:tcPr>
            <w:tcW w:w="9287" w:type="dxa"/>
            <w:gridSpan w:val="3"/>
            <w:shd w:val="clear" w:color="auto" w:fill="F2F2F2" w:themeFill="background1" w:themeFillShade="F2"/>
          </w:tcPr>
          <w:p w14:paraId="72D2AE26" w14:textId="77777777" w:rsidR="00C2525C" w:rsidRPr="00BC1AC0" w:rsidRDefault="00C2525C" w:rsidP="00663AC4">
            <w:pPr>
              <w:pStyle w:val="berschrift2"/>
              <w:keepLines w:val="0"/>
              <w:widowControl w:val="0"/>
              <w:numPr>
                <w:ilvl w:val="0"/>
                <w:numId w:val="0"/>
              </w:numPr>
              <w:spacing w:before="120"/>
              <w:ind w:left="578" w:hanging="578"/>
              <w:outlineLvl w:val="1"/>
            </w:pPr>
            <w:r w:rsidRPr="00E509C6">
              <w:t>Empfehlungen</w:t>
            </w:r>
          </w:p>
        </w:tc>
      </w:tr>
      <w:tr w:rsidR="00BC1AC0" w14:paraId="1482C2DA" w14:textId="77777777" w:rsidTr="00663AC4">
        <w:trPr>
          <w:trHeight w:val="2268"/>
        </w:trPr>
        <w:tc>
          <w:tcPr>
            <w:tcW w:w="9287" w:type="dxa"/>
            <w:gridSpan w:val="3"/>
            <w:shd w:val="clear" w:color="auto" w:fill="auto"/>
          </w:tcPr>
          <w:p w14:paraId="39051EFE" w14:textId="38EB9909" w:rsidR="00BC486C" w:rsidRPr="00BC486C" w:rsidRDefault="00BC486C" w:rsidP="00BC486C">
            <w:pPr>
              <w:keepNext w:val="0"/>
              <w:widowControl w:val="0"/>
            </w:pPr>
          </w:p>
        </w:tc>
      </w:tr>
    </w:tbl>
    <w:p w14:paraId="7779F118" w14:textId="77777777" w:rsidR="00E3694A" w:rsidRDefault="00E3694A" w:rsidP="00E3694A"/>
    <w:sectPr w:rsidR="00E3694A" w:rsidSect="0037714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5ED3" w14:textId="77777777" w:rsidR="00F2305E" w:rsidRDefault="00F2305E" w:rsidP="00A76598">
      <w:r>
        <w:separator/>
      </w:r>
    </w:p>
  </w:endnote>
  <w:endnote w:type="continuationSeparator" w:id="0">
    <w:p w14:paraId="21086305" w14:textId="77777777" w:rsidR="00F2305E" w:rsidRDefault="00F2305E"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9793-Identity-H">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2068" w14:textId="77777777" w:rsidR="00DE651C" w:rsidRDefault="00DE65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245829"/>
      <w:docPartObj>
        <w:docPartGallery w:val="Page Numbers (Bottom of Page)"/>
        <w:docPartUnique/>
      </w:docPartObj>
    </w:sdtPr>
    <w:sdtEndPr/>
    <w:sdtContent>
      <w:p w14:paraId="616901C5" w14:textId="0DA43422" w:rsidR="00871CA7" w:rsidRDefault="00871CA7">
        <w:pPr>
          <w:pStyle w:val="Fuzeile"/>
          <w:jc w:val="center"/>
        </w:pPr>
        <w:r>
          <w:fldChar w:fldCharType="begin"/>
        </w:r>
        <w:r>
          <w:instrText>PAGE   \* MERGEFORMAT</w:instrText>
        </w:r>
        <w:r>
          <w:fldChar w:fldCharType="separate"/>
        </w:r>
        <w:r w:rsidRPr="00672617">
          <w:rPr>
            <w:noProof/>
            <w:lang w:val="de-DE"/>
          </w:rPr>
          <w:t>1</w:t>
        </w:r>
        <w:r>
          <w:fldChar w:fldCharType="end"/>
        </w:r>
      </w:p>
    </w:sdtContent>
  </w:sdt>
  <w:p w14:paraId="1475CCD1" w14:textId="77777777" w:rsidR="00871CA7" w:rsidRDefault="00871C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4B7B" w14:textId="77777777" w:rsidR="00DE651C" w:rsidRDefault="00DE65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6E3A" w14:textId="77777777" w:rsidR="00F2305E" w:rsidRPr="00ED0D02" w:rsidRDefault="00F2305E" w:rsidP="00ED0D02">
      <w:pPr>
        <w:pStyle w:val="Fuzeile"/>
      </w:pPr>
    </w:p>
  </w:footnote>
  <w:footnote w:type="continuationSeparator" w:id="0">
    <w:p w14:paraId="03A60245" w14:textId="77777777" w:rsidR="00F2305E" w:rsidRDefault="00F2305E" w:rsidP="00A76598">
      <w:r>
        <w:continuationSeparator/>
      </w:r>
    </w:p>
  </w:footnote>
  <w:footnote w:id="1">
    <w:p w14:paraId="4E0519F2" w14:textId="1AB08811" w:rsidR="00DE651C" w:rsidRPr="00DE651C" w:rsidRDefault="00DE651C" w:rsidP="00DE651C">
      <w:pPr>
        <w:autoSpaceDE w:val="0"/>
        <w:autoSpaceDN w:val="0"/>
        <w:adjustRightInd w:val="0"/>
        <w:rPr>
          <w:rFonts w:asciiTheme="minorHAnsi" w:hAnsiTheme="minorHAnsi" w:cstheme="minorHAnsi"/>
          <w:sz w:val="18"/>
          <w:szCs w:val="18"/>
        </w:rPr>
      </w:pPr>
      <w:r>
        <w:rPr>
          <w:rStyle w:val="Funotenzeichen"/>
        </w:rPr>
        <w:footnoteRef/>
      </w:r>
      <w:r>
        <w:t xml:space="preserve"> </w:t>
      </w:r>
      <w:bookmarkStart w:id="0" w:name="_Hlk94015651"/>
      <w:r w:rsidRPr="00DE651C">
        <w:rPr>
          <w:rFonts w:asciiTheme="minorHAnsi" w:hAnsiTheme="minorHAnsi" w:cstheme="minorHAnsi"/>
          <w:sz w:val="18"/>
          <w:szCs w:val="18"/>
        </w:rPr>
        <w:t xml:space="preserve">Diese Berichtsvorlage wurde entwickelt von Mitarbeitenden der KESB </w:t>
      </w:r>
      <w:proofErr w:type="spellStart"/>
      <w:r w:rsidRPr="00DE651C">
        <w:rPr>
          <w:rFonts w:asciiTheme="minorHAnsi" w:hAnsiTheme="minorHAnsi" w:cstheme="minorHAnsi"/>
          <w:sz w:val="18"/>
          <w:szCs w:val="18"/>
        </w:rPr>
        <w:t>Birstal</w:t>
      </w:r>
      <w:proofErr w:type="spellEnd"/>
      <w:r w:rsidRPr="00DE651C">
        <w:rPr>
          <w:rFonts w:asciiTheme="minorHAnsi" w:hAnsiTheme="minorHAnsi" w:cstheme="minorHAnsi"/>
          <w:sz w:val="18"/>
          <w:szCs w:val="18"/>
        </w:rPr>
        <w:t xml:space="preserve">, der Sozialdienste Aesch, Arlesheim, Münchenstein, Muttenz, Reinach und des Kindesschutzdienstes Birsfelden sowie der Hochschule für Soziale Arbeit FHNW (Institut Kinder- und Jugendhilfe). </w:t>
      </w:r>
      <w:r w:rsidRPr="00DE651C">
        <w:rPr>
          <w:rFonts w:asciiTheme="minorHAnsi" w:hAnsiTheme="minorHAnsi" w:cstheme="minorHAnsi"/>
          <w:bCs/>
          <w:color w:val="101010"/>
          <w:sz w:val="18"/>
          <w:szCs w:val="18"/>
        </w:rPr>
        <w:t>Projekt</w:t>
      </w:r>
      <w:r>
        <w:rPr>
          <w:rFonts w:asciiTheme="minorHAnsi" w:hAnsiTheme="minorHAnsi" w:cstheme="minorHAnsi"/>
          <w:bCs/>
          <w:color w:val="101010"/>
          <w:sz w:val="18"/>
          <w:szCs w:val="18"/>
        </w:rPr>
        <w:t>:</w:t>
      </w:r>
      <w:r w:rsidRPr="00DE651C">
        <w:rPr>
          <w:rFonts w:asciiTheme="minorHAnsi" w:hAnsiTheme="minorHAnsi" w:cstheme="minorHAnsi"/>
          <w:bCs/>
          <w:color w:val="101010"/>
          <w:sz w:val="18"/>
          <w:szCs w:val="18"/>
        </w:rPr>
        <w:t xml:space="preserve"> «Einführung des Prozessmanuals zur dialogisch-systemischen Kindeswohlabklärung in der KESB </w:t>
      </w:r>
      <w:proofErr w:type="spellStart"/>
      <w:r w:rsidRPr="00DE651C">
        <w:rPr>
          <w:rFonts w:asciiTheme="minorHAnsi" w:hAnsiTheme="minorHAnsi" w:cstheme="minorHAnsi"/>
          <w:bCs/>
          <w:color w:val="101010"/>
          <w:sz w:val="18"/>
          <w:szCs w:val="18"/>
        </w:rPr>
        <w:t>Birstal</w:t>
      </w:r>
      <w:proofErr w:type="spellEnd"/>
      <w:r w:rsidRPr="00DE651C">
        <w:rPr>
          <w:rFonts w:asciiTheme="minorHAnsi" w:hAnsiTheme="minorHAnsi" w:cstheme="minorHAnsi"/>
          <w:bCs/>
          <w:color w:val="101010"/>
          <w:sz w:val="18"/>
          <w:szCs w:val="18"/>
        </w:rPr>
        <w:t xml:space="preserve"> und den Sozialdiensten ihres Einzugsgebiets / Teilprojekt Erprobungsgruppe </w:t>
      </w:r>
      <w:r w:rsidRPr="00DE651C">
        <w:rPr>
          <w:rFonts w:asciiTheme="minorHAnsi" w:hAnsiTheme="minorHAnsi" w:cstheme="minorHAnsi"/>
          <w:sz w:val="18"/>
          <w:szCs w:val="18"/>
        </w:rPr>
        <w:t>Abklärungsbericht (2019-2020)</w:t>
      </w:r>
      <w:r w:rsidRPr="00DE651C">
        <w:rPr>
          <w:rFonts w:asciiTheme="minorHAnsi" w:hAnsiTheme="minorHAnsi" w:cstheme="minorHAnsi"/>
          <w:bCs/>
          <w:color w:val="101010"/>
          <w:sz w:val="18"/>
          <w:szCs w:val="18"/>
        </w:rPr>
        <w:t xml:space="preserve">». </w:t>
      </w:r>
      <w:r w:rsidRPr="00DE651C">
        <w:rPr>
          <w:rFonts w:asciiTheme="minorHAnsi" w:hAnsiTheme="minorHAnsi" w:cstheme="minorHAnsi"/>
          <w:sz w:val="18"/>
          <w:szCs w:val="18"/>
        </w:rPr>
        <w:t>Mitwirkende: Noémie Brunner, Renate Ellenbroek, Sabine Hammel, Irene Held, Esther Lehner, Nicole Malli, Nicole Meyer, Cedric Oppliger, Albert Rappo, Stefan Schnurr, Rebekka Stutzer, Tabea Szabo, Karin Vogel, Jael Walle.</w:t>
      </w:r>
      <w:bookmarkEnd w:id="0"/>
    </w:p>
    <w:p w14:paraId="18D00E67" w14:textId="34C12D9F" w:rsidR="00DE651C" w:rsidRDefault="00DE651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E891" w14:textId="77777777" w:rsidR="00DE651C" w:rsidRDefault="00DE65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6045" w14:textId="77777777" w:rsidR="00DE651C" w:rsidRDefault="00DE65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D896" w14:textId="77777777" w:rsidR="00871CA7" w:rsidRDefault="00871CA7" w:rsidP="00437505">
    <w:pPr>
      <w:pStyle w:val="Kopfzeile"/>
      <w:rPr>
        <w:sz w:val="20"/>
        <w:szCs w:val="20"/>
      </w:rPr>
    </w:pPr>
  </w:p>
  <w:p w14:paraId="33ABC60A" w14:textId="77777777" w:rsidR="00871CA7" w:rsidRDefault="00871CA7" w:rsidP="00437505">
    <w:pPr>
      <w:pStyle w:val="Kopfzeile"/>
      <w:rPr>
        <w:sz w:val="20"/>
        <w:szCs w:val="20"/>
      </w:rPr>
    </w:pPr>
  </w:p>
  <w:p w14:paraId="5FD9356A" w14:textId="77777777" w:rsidR="00871CA7" w:rsidRDefault="00871CA7" w:rsidP="00437505">
    <w:pPr>
      <w:pStyle w:val="Kopfzeile"/>
      <w:rPr>
        <w:sz w:val="20"/>
        <w:szCs w:val="20"/>
      </w:rPr>
    </w:pPr>
  </w:p>
  <w:p w14:paraId="2AE2FDCC" w14:textId="77777777" w:rsidR="00871CA7" w:rsidRDefault="00871CA7" w:rsidP="00437505">
    <w:pPr>
      <w:pStyle w:val="Kopfzeile"/>
      <w:rPr>
        <w:sz w:val="20"/>
        <w:szCs w:val="20"/>
      </w:rPr>
    </w:pPr>
  </w:p>
  <w:p w14:paraId="612F503A" w14:textId="77777777" w:rsidR="00871CA7" w:rsidRDefault="00871CA7" w:rsidP="00437505">
    <w:pPr>
      <w:pStyle w:val="Kopfzeile"/>
      <w:rPr>
        <w:sz w:val="20"/>
        <w:szCs w:val="20"/>
      </w:rPr>
    </w:pPr>
  </w:p>
  <w:p w14:paraId="6F25A818" w14:textId="77777777" w:rsidR="00871CA7" w:rsidRPr="00437505" w:rsidRDefault="00871CA7" w:rsidP="00437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2777"/>
    <w:multiLevelType w:val="hybridMultilevel"/>
    <w:tmpl w:val="B4F4777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 w15:restartNumberingAfterBreak="0">
    <w:nsid w:val="5EA40371"/>
    <w:multiLevelType w:val="hybridMultilevel"/>
    <w:tmpl w:val="63EE131C"/>
    <w:lvl w:ilvl="0" w:tplc="B69CF478">
      <w:numFmt w:val="bullet"/>
      <w:lvlText w:val="-"/>
      <w:lvlJc w:val="left"/>
      <w:pPr>
        <w:ind w:left="360" w:hanging="360"/>
      </w:pPr>
      <w:rPr>
        <w:rFonts w:ascii="*Arial-Bold-9793-Identity-H" w:eastAsiaTheme="minorHAnsi" w:hAnsi="*Arial-Bold-9793-Identity-H" w:cs="*Arial-Bold-9793-Identity-H"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FDE004E"/>
    <w:multiLevelType w:val="hybridMultilevel"/>
    <w:tmpl w:val="DF847D36"/>
    <w:lvl w:ilvl="0" w:tplc="9BF8E31A">
      <w:numFmt w:val="bullet"/>
      <w:lvlText w:val="-"/>
      <w:lvlJc w:val="left"/>
      <w:pPr>
        <w:ind w:left="720" w:hanging="360"/>
      </w:pPr>
      <w:rPr>
        <w:rFonts w:ascii="Arial" w:eastAsiaTheme="majorEastAsia" w:hAnsi="Arial" w:cs="Arial" w:hint="default"/>
        <w:b w:val="0"/>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128597C"/>
    <w:multiLevelType w:val="multilevel"/>
    <w:tmpl w:val="EA484F2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sz w:val="22"/>
        <w:szCs w:val="36"/>
      </w:rPr>
    </w:lvl>
    <w:lvl w:ilvl="2">
      <w:start w:val="1"/>
      <w:numFmt w:val="decimal"/>
      <w:pStyle w:val="berschrift3"/>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F319F7-36CF-4937-8EFF-8B1F2FB1D1AB}"/>
    <w:docVar w:name="dgnword-eventsink" w:val="2301804774800"/>
  </w:docVars>
  <w:rsids>
    <w:rsidRoot w:val="00027829"/>
    <w:rsid w:val="00012240"/>
    <w:rsid w:val="000210DE"/>
    <w:rsid w:val="0002377F"/>
    <w:rsid w:val="00027829"/>
    <w:rsid w:val="0005534A"/>
    <w:rsid w:val="000615FC"/>
    <w:rsid w:val="00071507"/>
    <w:rsid w:val="00080B47"/>
    <w:rsid w:val="0008506B"/>
    <w:rsid w:val="000976AF"/>
    <w:rsid w:val="000A132C"/>
    <w:rsid w:val="000A4627"/>
    <w:rsid w:val="000A5F3E"/>
    <w:rsid w:val="000C533D"/>
    <w:rsid w:val="000D5A71"/>
    <w:rsid w:val="000E0AA9"/>
    <w:rsid w:val="000E3FCF"/>
    <w:rsid w:val="000E5CC1"/>
    <w:rsid w:val="000E67D0"/>
    <w:rsid w:val="000F7F62"/>
    <w:rsid w:val="00102865"/>
    <w:rsid w:val="00106EAE"/>
    <w:rsid w:val="001149D2"/>
    <w:rsid w:val="00135851"/>
    <w:rsid w:val="001371D1"/>
    <w:rsid w:val="0015096F"/>
    <w:rsid w:val="00156BA9"/>
    <w:rsid w:val="00164B53"/>
    <w:rsid w:val="00180D32"/>
    <w:rsid w:val="001829F7"/>
    <w:rsid w:val="00192163"/>
    <w:rsid w:val="001946B4"/>
    <w:rsid w:val="001B0651"/>
    <w:rsid w:val="001C731E"/>
    <w:rsid w:val="001D1088"/>
    <w:rsid w:val="001E151A"/>
    <w:rsid w:val="001E3CE2"/>
    <w:rsid w:val="001E544A"/>
    <w:rsid w:val="001E768D"/>
    <w:rsid w:val="002013A3"/>
    <w:rsid w:val="00203DDE"/>
    <w:rsid w:val="00213675"/>
    <w:rsid w:val="002259EE"/>
    <w:rsid w:val="00237EE4"/>
    <w:rsid w:val="00244E5F"/>
    <w:rsid w:val="00255ED0"/>
    <w:rsid w:val="00285387"/>
    <w:rsid w:val="00287478"/>
    <w:rsid w:val="00287FDB"/>
    <w:rsid w:val="0029605A"/>
    <w:rsid w:val="002A27DF"/>
    <w:rsid w:val="002B467D"/>
    <w:rsid w:val="002C4C93"/>
    <w:rsid w:val="002D0B70"/>
    <w:rsid w:val="002D479C"/>
    <w:rsid w:val="002E1871"/>
    <w:rsid w:val="002E3C59"/>
    <w:rsid w:val="002E7766"/>
    <w:rsid w:val="002F4408"/>
    <w:rsid w:val="002F5DC4"/>
    <w:rsid w:val="00310270"/>
    <w:rsid w:val="003129CE"/>
    <w:rsid w:val="00313B6B"/>
    <w:rsid w:val="00321772"/>
    <w:rsid w:val="00325A43"/>
    <w:rsid w:val="00326D9E"/>
    <w:rsid w:val="0034243C"/>
    <w:rsid w:val="00351B21"/>
    <w:rsid w:val="003520FF"/>
    <w:rsid w:val="00371D5A"/>
    <w:rsid w:val="003724F1"/>
    <w:rsid w:val="0037468C"/>
    <w:rsid w:val="00375A78"/>
    <w:rsid w:val="00377142"/>
    <w:rsid w:val="00385011"/>
    <w:rsid w:val="00385354"/>
    <w:rsid w:val="00397140"/>
    <w:rsid w:val="003B68B4"/>
    <w:rsid w:val="003D3907"/>
    <w:rsid w:val="003D4F97"/>
    <w:rsid w:val="003D5191"/>
    <w:rsid w:val="003E6793"/>
    <w:rsid w:val="003F5FD5"/>
    <w:rsid w:val="00400861"/>
    <w:rsid w:val="00405B61"/>
    <w:rsid w:val="0040684A"/>
    <w:rsid w:val="00415098"/>
    <w:rsid w:val="00420F57"/>
    <w:rsid w:val="00425687"/>
    <w:rsid w:val="00437505"/>
    <w:rsid w:val="0044211F"/>
    <w:rsid w:val="00460C63"/>
    <w:rsid w:val="00462344"/>
    <w:rsid w:val="00466CCE"/>
    <w:rsid w:val="00473483"/>
    <w:rsid w:val="0049143A"/>
    <w:rsid w:val="00494A5D"/>
    <w:rsid w:val="00494B73"/>
    <w:rsid w:val="00495DBB"/>
    <w:rsid w:val="004B53B1"/>
    <w:rsid w:val="004B558A"/>
    <w:rsid w:val="004C5569"/>
    <w:rsid w:val="004C6864"/>
    <w:rsid w:val="004C7D20"/>
    <w:rsid w:val="004D2223"/>
    <w:rsid w:val="004D45A3"/>
    <w:rsid w:val="004D48E5"/>
    <w:rsid w:val="004E179A"/>
    <w:rsid w:val="004E3DEC"/>
    <w:rsid w:val="004E462B"/>
    <w:rsid w:val="004E74B4"/>
    <w:rsid w:val="004F505A"/>
    <w:rsid w:val="004F656A"/>
    <w:rsid w:val="0050011C"/>
    <w:rsid w:val="00503A23"/>
    <w:rsid w:val="00507624"/>
    <w:rsid w:val="005221C3"/>
    <w:rsid w:val="00524BE1"/>
    <w:rsid w:val="0053001F"/>
    <w:rsid w:val="00530A8F"/>
    <w:rsid w:val="00531D0B"/>
    <w:rsid w:val="00543C75"/>
    <w:rsid w:val="00566C8E"/>
    <w:rsid w:val="00570F58"/>
    <w:rsid w:val="00572350"/>
    <w:rsid w:val="0057705E"/>
    <w:rsid w:val="00586D54"/>
    <w:rsid w:val="005937D5"/>
    <w:rsid w:val="00595194"/>
    <w:rsid w:val="005A278F"/>
    <w:rsid w:val="005A2BB1"/>
    <w:rsid w:val="005A3D7F"/>
    <w:rsid w:val="005A5E71"/>
    <w:rsid w:val="005B3959"/>
    <w:rsid w:val="005B6A09"/>
    <w:rsid w:val="005C4861"/>
    <w:rsid w:val="005C5EB5"/>
    <w:rsid w:val="005D06CF"/>
    <w:rsid w:val="005D279B"/>
    <w:rsid w:val="005D359A"/>
    <w:rsid w:val="005D6B0A"/>
    <w:rsid w:val="005E2EF6"/>
    <w:rsid w:val="005E4623"/>
    <w:rsid w:val="00601CF2"/>
    <w:rsid w:val="00602E13"/>
    <w:rsid w:val="00607F7C"/>
    <w:rsid w:val="006120F4"/>
    <w:rsid w:val="00615A7D"/>
    <w:rsid w:val="006251CA"/>
    <w:rsid w:val="006309DC"/>
    <w:rsid w:val="00633A4F"/>
    <w:rsid w:val="0064404B"/>
    <w:rsid w:val="00663AC4"/>
    <w:rsid w:val="00664908"/>
    <w:rsid w:val="00665FD2"/>
    <w:rsid w:val="006673E5"/>
    <w:rsid w:val="00667482"/>
    <w:rsid w:val="00672617"/>
    <w:rsid w:val="00672C6E"/>
    <w:rsid w:val="00677027"/>
    <w:rsid w:val="00684795"/>
    <w:rsid w:val="00687A4C"/>
    <w:rsid w:val="0069573F"/>
    <w:rsid w:val="006A1EF0"/>
    <w:rsid w:val="006B001A"/>
    <w:rsid w:val="006C55F0"/>
    <w:rsid w:val="006D02C9"/>
    <w:rsid w:val="006D1010"/>
    <w:rsid w:val="006E795C"/>
    <w:rsid w:val="006F4D85"/>
    <w:rsid w:val="00706F65"/>
    <w:rsid w:val="00707809"/>
    <w:rsid w:val="00710CED"/>
    <w:rsid w:val="00711648"/>
    <w:rsid w:val="007247B0"/>
    <w:rsid w:val="00730FF8"/>
    <w:rsid w:val="007353AE"/>
    <w:rsid w:val="00736060"/>
    <w:rsid w:val="0073767C"/>
    <w:rsid w:val="00751119"/>
    <w:rsid w:val="007531B9"/>
    <w:rsid w:val="00757602"/>
    <w:rsid w:val="00771267"/>
    <w:rsid w:val="00787B51"/>
    <w:rsid w:val="00792F89"/>
    <w:rsid w:val="00796720"/>
    <w:rsid w:val="007A1877"/>
    <w:rsid w:val="007A7642"/>
    <w:rsid w:val="007B1E13"/>
    <w:rsid w:val="007C2CBA"/>
    <w:rsid w:val="007C51B2"/>
    <w:rsid w:val="007D14D5"/>
    <w:rsid w:val="007D23A8"/>
    <w:rsid w:val="007D27D0"/>
    <w:rsid w:val="007D3D38"/>
    <w:rsid w:val="007E3383"/>
    <w:rsid w:val="007E3C24"/>
    <w:rsid w:val="007F05CD"/>
    <w:rsid w:val="007F108A"/>
    <w:rsid w:val="00801C23"/>
    <w:rsid w:val="00802F9D"/>
    <w:rsid w:val="00806727"/>
    <w:rsid w:val="00810B98"/>
    <w:rsid w:val="008110FD"/>
    <w:rsid w:val="00846B2E"/>
    <w:rsid w:val="00856097"/>
    <w:rsid w:val="00865622"/>
    <w:rsid w:val="00871CA7"/>
    <w:rsid w:val="00872A31"/>
    <w:rsid w:val="008745CA"/>
    <w:rsid w:val="00875E5D"/>
    <w:rsid w:val="00877D97"/>
    <w:rsid w:val="00884CF6"/>
    <w:rsid w:val="00890A63"/>
    <w:rsid w:val="00890DF3"/>
    <w:rsid w:val="00891F1F"/>
    <w:rsid w:val="008970BA"/>
    <w:rsid w:val="0089758C"/>
    <w:rsid w:val="0089784F"/>
    <w:rsid w:val="008A437B"/>
    <w:rsid w:val="008B39DA"/>
    <w:rsid w:val="008C043B"/>
    <w:rsid w:val="008C264D"/>
    <w:rsid w:val="008E0082"/>
    <w:rsid w:val="008E203A"/>
    <w:rsid w:val="008E73D6"/>
    <w:rsid w:val="009213DF"/>
    <w:rsid w:val="009218A2"/>
    <w:rsid w:val="00923475"/>
    <w:rsid w:val="00923656"/>
    <w:rsid w:val="0092740F"/>
    <w:rsid w:val="00932408"/>
    <w:rsid w:val="0093290D"/>
    <w:rsid w:val="00932FD9"/>
    <w:rsid w:val="0093668C"/>
    <w:rsid w:val="00936A0D"/>
    <w:rsid w:val="00952F27"/>
    <w:rsid w:val="00975A96"/>
    <w:rsid w:val="00976795"/>
    <w:rsid w:val="009772CD"/>
    <w:rsid w:val="00986379"/>
    <w:rsid w:val="009879F8"/>
    <w:rsid w:val="009B46D9"/>
    <w:rsid w:val="009D65FB"/>
    <w:rsid w:val="009E1284"/>
    <w:rsid w:val="009E52F7"/>
    <w:rsid w:val="009E55BD"/>
    <w:rsid w:val="009E67A7"/>
    <w:rsid w:val="009F76C1"/>
    <w:rsid w:val="00A075C3"/>
    <w:rsid w:val="00A412A7"/>
    <w:rsid w:val="00A51791"/>
    <w:rsid w:val="00A5737E"/>
    <w:rsid w:val="00A57E5B"/>
    <w:rsid w:val="00A65C25"/>
    <w:rsid w:val="00A723BF"/>
    <w:rsid w:val="00A76598"/>
    <w:rsid w:val="00A91280"/>
    <w:rsid w:val="00A97A08"/>
    <w:rsid w:val="00AA0020"/>
    <w:rsid w:val="00AA1799"/>
    <w:rsid w:val="00AB1388"/>
    <w:rsid w:val="00AC0F7D"/>
    <w:rsid w:val="00AC1D9F"/>
    <w:rsid w:val="00AC5ABA"/>
    <w:rsid w:val="00AC5B16"/>
    <w:rsid w:val="00AC5CF4"/>
    <w:rsid w:val="00AD0C43"/>
    <w:rsid w:val="00AD7927"/>
    <w:rsid w:val="00AE236D"/>
    <w:rsid w:val="00AF0596"/>
    <w:rsid w:val="00B04682"/>
    <w:rsid w:val="00B04D69"/>
    <w:rsid w:val="00B1021F"/>
    <w:rsid w:val="00B22B80"/>
    <w:rsid w:val="00B253C0"/>
    <w:rsid w:val="00B33577"/>
    <w:rsid w:val="00B4212D"/>
    <w:rsid w:val="00B50BC4"/>
    <w:rsid w:val="00B534BF"/>
    <w:rsid w:val="00B55108"/>
    <w:rsid w:val="00B66569"/>
    <w:rsid w:val="00B7520A"/>
    <w:rsid w:val="00B75228"/>
    <w:rsid w:val="00B76B7A"/>
    <w:rsid w:val="00B83D8C"/>
    <w:rsid w:val="00B870D0"/>
    <w:rsid w:val="00BB07A1"/>
    <w:rsid w:val="00BB21F5"/>
    <w:rsid w:val="00BB2D29"/>
    <w:rsid w:val="00BB37B3"/>
    <w:rsid w:val="00BB5C26"/>
    <w:rsid w:val="00BC19A1"/>
    <w:rsid w:val="00BC1AC0"/>
    <w:rsid w:val="00BC486C"/>
    <w:rsid w:val="00BD430B"/>
    <w:rsid w:val="00BD50A3"/>
    <w:rsid w:val="00BE1F85"/>
    <w:rsid w:val="00BE2EDC"/>
    <w:rsid w:val="00BF091D"/>
    <w:rsid w:val="00BF4F26"/>
    <w:rsid w:val="00C00E02"/>
    <w:rsid w:val="00C019C8"/>
    <w:rsid w:val="00C15733"/>
    <w:rsid w:val="00C16895"/>
    <w:rsid w:val="00C2525C"/>
    <w:rsid w:val="00C25C98"/>
    <w:rsid w:val="00C26422"/>
    <w:rsid w:val="00C30F3C"/>
    <w:rsid w:val="00C46B98"/>
    <w:rsid w:val="00C50216"/>
    <w:rsid w:val="00C536C2"/>
    <w:rsid w:val="00C55850"/>
    <w:rsid w:val="00C654C0"/>
    <w:rsid w:val="00C76CC3"/>
    <w:rsid w:val="00C81185"/>
    <w:rsid w:val="00C86E2E"/>
    <w:rsid w:val="00C92B28"/>
    <w:rsid w:val="00CA50DE"/>
    <w:rsid w:val="00CB52D5"/>
    <w:rsid w:val="00CC4B75"/>
    <w:rsid w:val="00CC7BF8"/>
    <w:rsid w:val="00CE0BE7"/>
    <w:rsid w:val="00CE2B5E"/>
    <w:rsid w:val="00D009D5"/>
    <w:rsid w:val="00D04817"/>
    <w:rsid w:val="00D14748"/>
    <w:rsid w:val="00D3108D"/>
    <w:rsid w:val="00D3257C"/>
    <w:rsid w:val="00D359EA"/>
    <w:rsid w:val="00D36B2A"/>
    <w:rsid w:val="00D36CAE"/>
    <w:rsid w:val="00D40A08"/>
    <w:rsid w:val="00D456E5"/>
    <w:rsid w:val="00D50A7E"/>
    <w:rsid w:val="00D615CE"/>
    <w:rsid w:val="00D73222"/>
    <w:rsid w:val="00D758B8"/>
    <w:rsid w:val="00D778D9"/>
    <w:rsid w:val="00DC4A9D"/>
    <w:rsid w:val="00DC7035"/>
    <w:rsid w:val="00DD0651"/>
    <w:rsid w:val="00DD1231"/>
    <w:rsid w:val="00DE651C"/>
    <w:rsid w:val="00DF7D0C"/>
    <w:rsid w:val="00E03093"/>
    <w:rsid w:val="00E21E54"/>
    <w:rsid w:val="00E24705"/>
    <w:rsid w:val="00E3694A"/>
    <w:rsid w:val="00E41AC3"/>
    <w:rsid w:val="00E41F2C"/>
    <w:rsid w:val="00E45115"/>
    <w:rsid w:val="00E509C6"/>
    <w:rsid w:val="00E51EDF"/>
    <w:rsid w:val="00E64A70"/>
    <w:rsid w:val="00E64ED2"/>
    <w:rsid w:val="00E72BBB"/>
    <w:rsid w:val="00E72CC4"/>
    <w:rsid w:val="00E7496B"/>
    <w:rsid w:val="00E7509F"/>
    <w:rsid w:val="00E75A3B"/>
    <w:rsid w:val="00E77A36"/>
    <w:rsid w:val="00E77FB5"/>
    <w:rsid w:val="00E84728"/>
    <w:rsid w:val="00E86239"/>
    <w:rsid w:val="00E91B5D"/>
    <w:rsid w:val="00E93446"/>
    <w:rsid w:val="00E94A5F"/>
    <w:rsid w:val="00EA47F6"/>
    <w:rsid w:val="00EA6826"/>
    <w:rsid w:val="00EC489F"/>
    <w:rsid w:val="00EC598A"/>
    <w:rsid w:val="00EC7105"/>
    <w:rsid w:val="00ED076C"/>
    <w:rsid w:val="00ED0D02"/>
    <w:rsid w:val="00ED351C"/>
    <w:rsid w:val="00ED4F3D"/>
    <w:rsid w:val="00EE22B2"/>
    <w:rsid w:val="00EF37AE"/>
    <w:rsid w:val="00EF5925"/>
    <w:rsid w:val="00EF6A60"/>
    <w:rsid w:val="00F02C3A"/>
    <w:rsid w:val="00F140C5"/>
    <w:rsid w:val="00F2238D"/>
    <w:rsid w:val="00F2305E"/>
    <w:rsid w:val="00F369AA"/>
    <w:rsid w:val="00F427E4"/>
    <w:rsid w:val="00F451F1"/>
    <w:rsid w:val="00F538B5"/>
    <w:rsid w:val="00F56BE1"/>
    <w:rsid w:val="00F657B9"/>
    <w:rsid w:val="00F72C56"/>
    <w:rsid w:val="00F73D6D"/>
    <w:rsid w:val="00F74D18"/>
    <w:rsid w:val="00F76779"/>
    <w:rsid w:val="00F82748"/>
    <w:rsid w:val="00F85C99"/>
    <w:rsid w:val="00F91C21"/>
    <w:rsid w:val="00F96D79"/>
    <w:rsid w:val="00FA1F63"/>
    <w:rsid w:val="00FA55AA"/>
    <w:rsid w:val="00FB2371"/>
    <w:rsid w:val="00FC3027"/>
    <w:rsid w:val="00FC71FB"/>
    <w:rsid w:val="00FD1AB7"/>
    <w:rsid w:val="00FD515B"/>
    <w:rsid w:val="00FF28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C6AA6"/>
  <w15:chartTrackingRefBased/>
  <w15:docId w15:val="{4586A5E5-AF9C-4405-B076-BD4A2F9E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3"/>
      </w:numPr>
      <w:spacing w:before="480" w:after="12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3"/>
      </w:numPr>
      <w:spacing w:before="280" w:after="120"/>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3"/>
      </w:numPr>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3"/>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3"/>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1"/>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2"/>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character" w:styleId="Kommentarzeichen">
    <w:name w:val="annotation reference"/>
    <w:basedOn w:val="Absatz-Standardschriftart"/>
    <w:uiPriority w:val="99"/>
    <w:semiHidden/>
    <w:unhideWhenUsed/>
    <w:rsid w:val="0002377F"/>
    <w:rPr>
      <w:sz w:val="16"/>
      <w:szCs w:val="16"/>
    </w:rPr>
  </w:style>
  <w:style w:type="paragraph" w:styleId="Kommentartext">
    <w:name w:val="annotation text"/>
    <w:basedOn w:val="Standard"/>
    <w:link w:val="KommentartextZchn"/>
    <w:uiPriority w:val="99"/>
    <w:semiHidden/>
    <w:unhideWhenUsed/>
    <w:rsid w:val="0002377F"/>
    <w:rPr>
      <w:sz w:val="20"/>
      <w:szCs w:val="20"/>
    </w:rPr>
  </w:style>
  <w:style w:type="character" w:customStyle="1" w:styleId="KommentartextZchn">
    <w:name w:val="Kommentartext Zchn"/>
    <w:basedOn w:val="Absatz-Standardschriftart"/>
    <w:link w:val="Kommentartext"/>
    <w:uiPriority w:val="99"/>
    <w:semiHidden/>
    <w:rsid w:val="0002377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2377F"/>
    <w:rPr>
      <w:b/>
      <w:bCs/>
    </w:rPr>
  </w:style>
  <w:style w:type="character" w:customStyle="1" w:styleId="KommentarthemaZchn">
    <w:name w:val="Kommentarthema Zchn"/>
    <w:basedOn w:val="KommentartextZchn"/>
    <w:link w:val="Kommentarthema"/>
    <w:uiPriority w:val="99"/>
    <w:semiHidden/>
    <w:rsid w:val="0002377F"/>
    <w:rPr>
      <w:rFonts w:ascii="Arial" w:hAnsi="Arial"/>
      <w:b/>
      <w:bCs/>
      <w:sz w:val="20"/>
      <w:szCs w:val="20"/>
    </w:rPr>
  </w:style>
  <w:style w:type="paragraph" w:styleId="berarbeitung">
    <w:name w:val="Revision"/>
    <w:hidden/>
    <w:uiPriority w:val="99"/>
    <w:semiHidden/>
    <w:rsid w:val="001E768D"/>
    <w:pPr>
      <w:spacing w:after="0" w:line="240" w:lineRule="auto"/>
    </w:pPr>
    <w:rPr>
      <w:rFonts w:ascii="Arial" w:hAnsi="Arial"/>
    </w:rPr>
  </w:style>
  <w:style w:type="character" w:styleId="NichtaufgelsteErwhnung">
    <w:name w:val="Unresolved Mention"/>
    <w:basedOn w:val="Absatz-Standardschriftart"/>
    <w:uiPriority w:val="99"/>
    <w:semiHidden/>
    <w:unhideWhenUsed/>
    <w:rsid w:val="0049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479">
      <w:bodyDiv w:val="1"/>
      <w:marLeft w:val="0"/>
      <w:marRight w:val="0"/>
      <w:marTop w:val="0"/>
      <w:marBottom w:val="0"/>
      <w:divBdr>
        <w:top w:val="none" w:sz="0" w:space="0" w:color="auto"/>
        <w:left w:val="none" w:sz="0" w:space="0" w:color="auto"/>
        <w:bottom w:val="none" w:sz="0" w:space="0" w:color="auto"/>
        <w:right w:val="none" w:sz="0" w:space="0" w:color="auto"/>
      </w:divBdr>
    </w:div>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215435239">
      <w:bodyDiv w:val="1"/>
      <w:marLeft w:val="0"/>
      <w:marRight w:val="0"/>
      <w:marTop w:val="0"/>
      <w:marBottom w:val="0"/>
      <w:divBdr>
        <w:top w:val="none" w:sz="0" w:space="0" w:color="auto"/>
        <w:left w:val="none" w:sz="0" w:space="0" w:color="auto"/>
        <w:bottom w:val="none" w:sz="0" w:space="0" w:color="auto"/>
        <w:right w:val="none" w:sz="0" w:space="0" w:color="auto"/>
      </w:divBdr>
    </w:div>
    <w:div w:id="359009795">
      <w:bodyDiv w:val="1"/>
      <w:marLeft w:val="0"/>
      <w:marRight w:val="0"/>
      <w:marTop w:val="0"/>
      <w:marBottom w:val="0"/>
      <w:divBdr>
        <w:top w:val="none" w:sz="0" w:space="0" w:color="auto"/>
        <w:left w:val="none" w:sz="0" w:space="0" w:color="auto"/>
        <w:bottom w:val="none" w:sz="0" w:space="0" w:color="auto"/>
        <w:right w:val="none" w:sz="0" w:space="0" w:color="auto"/>
      </w:divBdr>
    </w:div>
    <w:div w:id="372192648">
      <w:bodyDiv w:val="1"/>
      <w:marLeft w:val="0"/>
      <w:marRight w:val="0"/>
      <w:marTop w:val="0"/>
      <w:marBottom w:val="0"/>
      <w:divBdr>
        <w:top w:val="none" w:sz="0" w:space="0" w:color="auto"/>
        <w:left w:val="none" w:sz="0" w:space="0" w:color="auto"/>
        <w:bottom w:val="none" w:sz="0" w:space="0" w:color="auto"/>
        <w:right w:val="none" w:sz="0" w:space="0" w:color="auto"/>
      </w:divBdr>
    </w:div>
    <w:div w:id="9409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indeswohlabklaerung.ch"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248CD3-32F1-4E20-B3DC-BD5320CC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2211</Words>
  <Characters>13930</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Schnurr</dc:creator>
  <cp:keywords/>
  <dc:description/>
  <cp:lastModifiedBy>Paul Burkhard</cp:lastModifiedBy>
  <cp:revision>2</cp:revision>
  <cp:lastPrinted>2020-07-03T09:25:00Z</cp:lastPrinted>
  <dcterms:created xsi:type="dcterms:W3CDTF">2022-05-02T12:53:00Z</dcterms:created>
  <dcterms:modified xsi:type="dcterms:W3CDTF">2022-05-02T12:53:00Z</dcterms:modified>
</cp:coreProperties>
</file>